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6177D" w14:textId="77777777" w:rsidR="00ED785A" w:rsidRDefault="00ED785A" w:rsidP="00F60AA7">
      <w:pPr>
        <w:tabs>
          <w:tab w:val="center" w:pos="4320"/>
          <w:tab w:val="right" w:pos="8640"/>
        </w:tabs>
        <w:spacing w:after="0"/>
        <w:ind w:left="-1418"/>
        <w:jc w:val="right"/>
        <w:rPr>
          <w:rFonts w:cs="Helvetica"/>
          <w:b/>
          <w:sz w:val="32"/>
          <w:szCs w:val="32"/>
        </w:rPr>
      </w:pPr>
      <w:r>
        <w:rPr>
          <w:rFonts w:cs="Helvetica"/>
          <w:b/>
          <w:sz w:val="32"/>
          <w:szCs w:val="32"/>
        </w:rPr>
        <w:t xml:space="preserve">Dossier de </w:t>
      </w:r>
      <w:r w:rsidR="00F60AA7">
        <w:rPr>
          <w:rFonts w:cs="Helvetica"/>
          <w:b/>
          <w:sz w:val="32"/>
          <w:szCs w:val="32"/>
        </w:rPr>
        <w:t>Soumission de Pro</w:t>
      </w:r>
      <w:r w:rsidR="00245755">
        <w:rPr>
          <w:rFonts w:cs="Helvetica"/>
          <w:b/>
          <w:sz w:val="32"/>
          <w:szCs w:val="32"/>
        </w:rPr>
        <w:t xml:space="preserve">jet </w:t>
      </w:r>
    </w:p>
    <w:p w14:paraId="26ADD729" w14:textId="4AAFDCB1" w:rsidR="00F60AA7" w:rsidRDefault="00245755" w:rsidP="00F60AA7">
      <w:pPr>
        <w:tabs>
          <w:tab w:val="center" w:pos="4320"/>
          <w:tab w:val="right" w:pos="8640"/>
        </w:tabs>
        <w:spacing w:after="0"/>
        <w:ind w:left="-1418"/>
        <w:jc w:val="right"/>
        <w:rPr>
          <w:rFonts w:cs="Helvetica"/>
          <w:b/>
          <w:sz w:val="32"/>
          <w:szCs w:val="32"/>
        </w:rPr>
      </w:pPr>
      <w:proofErr w:type="gramStart"/>
      <w:r>
        <w:rPr>
          <w:rFonts w:cs="Helvetica"/>
          <w:b/>
          <w:sz w:val="32"/>
          <w:szCs w:val="32"/>
        </w:rPr>
        <w:t>au</w:t>
      </w:r>
      <w:proofErr w:type="gramEnd"/>
      <w:r>
        <w:rPr>
          <w:rFonts w:cs="Helvetica"/>
          <w:b/>
          <w:sz w:val="32"/>
          <w:szCs w:val="32"/>
        </w:rPr>
        <w:t xml:space="preserve"> Comité Scientifique CRYO</w:t>
      </w:r>
      <w:r w:rsidR="00F60AA7">
        <w:rPr>
          <w:rFonts w:cs="Helvetica"/>
          <w:b/>
          <w:sz w:val="32"/>
          <w:szCs w:val="32"/>
        </w:rPr>
        <w:t>STEM</w:t>
      </w:r>
    </w:p>
    <w:p w14:paraId="64E936B3" w14:textId="41862A56" w:rsidR="006916B9" w:rsidRDefault="006916B9" w:rsidP="006916B9">
      <w:pPr>
        <w:jc w:val="right"/>
        <w:rPr>
          <w:sz w:val="16"/>
          <w:szCs w:val="16"/>
        </w:rPr>
      </w:pPr>
      <w:r w:rsidRPr="006916B9">
        <w:rPr>
          <w:sz w:val="16"/>
          <w:szCs w:val="16"/>
        </w:rPr>
        <w:t>Janvier 201</w:t>
      </w:r>
      <w:r w:rsidR="0064337C">
        <w:rPr>
          <w:sz w:val="16"/>
          <w:szCs w:val="16"/>
        </w:rPr>
        <w:t>8</w:t>
      </w:r>
      <w:r w:rsidRPr="006916B9">
        <w:rPr>
          <w:sz w:val="16"/>
          <w:szCs w:val="16"/>
        </w:rPr>
        <w:t xml:space="preserve"> – version </w:t>
      </w:r>
      <w:r w:rsidR="0064337C">
        <w:rPr>
          <w:sz w:val="16"/>
          <w:szCs w:val="16"/>
        </w:rPr>
        <w:t>2</w:t>
      </w:r>
    </w:p>
    <w:p w14:paraId="188DEE3A" w14:textId="77777777" w:rsidR="00FF61C2" w:rsidRDefault="00FF61C2" w:rsidP="00FF61C2">
      <w:pPr>
        <w:pBdr>
          <w:bottom w:val="single" w:sz="4" w:space="1" w:color="auto"/>
        </w:pBdr>
        <w:spacing w:after="60"/>
        <w:jc w:val="right"/>
        <w:rPr>
          <w:rFonts w:ascii="Calibri" w:hAnsi="Calibri" w:cs="Calibri"/>
          <w:bCs/>
        </w:rPr>
      </w:pPr>
    </w:p>
    <w:p w14:paraId="41F3EEC0" w14:textId="78432E1A" w:rsidR="00FF61C2" w:rsidRPr="00ED785A" w:rsidRDefault="00FF61C2" w:rsidP="00FF61C2">
      <w:pPr>
        <w:pBdr>
          <w:bottom w:val="single" w:sz="4" w:space="1" w:color="auto"/>
        </w:pBdr>
        <w:spacing w:after="60"/>
        <w:jc w:val="right"/>
        <w:rPr>
          <w:rFonts w:cs="Helvetica"/>
          <w:b/>
          <w:bCs/>
        </w:rPr>
      </w:pPr>
      <w:r>
        <w:rPr>
          <w:rFonts w:cs="Helvetica"/>
          <w:b/>
          <w:bCs/>
        </w:rPr>
        <w:t>Préambule</w:t>
      </w:r>
    </w:p>
    <w:p w14:paraId="00530E78" w14:textId="7D95A298" w:rsidR="00FF61C2" w:rsidRDefault="00FF61C2">
      <w:pPr>
        <w:jc w:val="left"/>
        <w:rPr>
          <w:rFonts w:ascii="Calibri" w:hAnsi="Calibri" w:cs="Calibri"/>
          <w:bCs/>
        </w:rPr>
      </w:pPr>
    </w:p>
    <w:p w14:paraId="7D887F2A" w14:textId="5B5F9DA7" w:rsidR="00FF61C2" w:rsidRPr="00FF61C2" w:rsidRDefault="00FF61C2" w:rsidP="00FF61C2">
      <w:pPr>
        <w:spacing w:after="60"/>
        <w:rPr>
          <w:rFonts w:cs="Helvetica"/>
          <w:bCs/>
        </w:rPr>
      </w:pPr>
      <w:r w:rsidRPr="00FF61C2">
        <w:rPr>
          <w:rFonts w:cs="Helvetica"/>
          <w:bCs/>
        </w:rPr>
        <w:t>C</w:t>
      </w:r>
      <w:r>
        <w:rPr>
          <w:rFonts w:cs="Helvetica"/>
          <w:bCs/>
        </w:rPr>
        <w:t>RYOSTEM</w:t>
      </w:r>
      <w:r w:rsidRPr="00FF61C2">
        <w:rPr>
          <w:rFonts w:cs="Helvetica"/>
          <w:bCs/>
        </w:rPr>
        <w:t xml:space="preserve"> fait partie des projets retenus en 2011 par l'Agence Nationale de la Recherche (ANR) dans le cadre de l'appel à projets "Cohortes" financé par le grand emprunt "Investissements d'Avenir".</w:t>
      </w:r>
    </w:p>
    <w:p w14:paraId="78836E02" w14:textId="1424C89D" w:rsidR="00FF61C2" w:rsidRPr="00FF61C2" w:rsidRDefault="00FF61C2" w:rsidP="00FF61C2">
      <w:pPr>
        <w:spacing w:after="60"/>
        <w:rPr>
          <w:rFonts w:cs="Helvetica"/>
          <w:bCs/>
        </w:rPr>
      </w:pPr>
      <w:r w:rsidRPr="00FF61C2">
        <w:rPr>
          <w:rFonts w:cs="Helvetica"/>
          <w:bCs/>
        </w:rPr>
        <w:t xml:space="preserve">Lancée en juillet 2012, la cohorte </w:t>
      </w:r>
      <w:r w:rsidR="00671AFF">
        <w:rPr>
          <w:rFonts w:cs="Helvetica"/>
          <w:bCs/>
        </w:rPr>
        <w:t>CRYOSTEM est une c</w:t>
      </w:r>
      <w:r w:rsidRPr="00FF61C2">
        <w:rPr>
          <w:rFonts w:cs="Helvetica"/>
          <w:bCs/>
        </w:rPr>
        <w:t xml:space="preserve">ollection d'échantillons biologiques de couples donneur/receveur d’allogreffe de cellules souches hématopoïétiques qui a pour objectif de permettre une meilleure compréhension </w:t>
      </w:r>
      <w:r w:rsidR="00671AFF">
        <w:rPr>
          <w:rFonts w:cs="Helvetica"/>
          <w:bCs/>
        </w:rPr>
        <w:t xml:space="preserve">des </w:t>
      </w:r>
      <w:r w:rsidRPr="00FF61C2">
        <w:rPr>
          <w:rFonts w:cs="Helvetica"/>
          <w:bCs/>
        </w:rPr>
        <w:t>complication</w:t>
      </w:r>
      <w:r w:rsidR="00671AFF">
        <w:rPr>
          <w:rFonts w:cs="Helvetica"/>
          <w:bCs/>
        </w:rPr>
        <w:t>s</w:t>
      </w:r>
      <w:r w:rsidRPr="00FF61C2">
        <w:rPr>
          <w:rFonts w:cs="Helvetica"/>
          <w:bCs/>
        </w:rPr>
        <w:t xml:space="preserve"> de l’allogreffe, dont les mécanismes sont pour l'instant mal connus chez l’homme. </w:t>
      </w:r>
    </w:p>
    <w:p w14:paraId="65203763" w14:textId="3D945B2A" w:rsidR="00FF61C2" w:rsidRPr="00FF61C2" w:rsidRDefault="00FF61C2" w:rsidP="00FF61C2">
      <w:pPr>
        <w:spacing w:after="60"/>
        <w:rPr>
          <w:rFonts w:cs="Helvetica"/>
          <w:bCs/>
        </w:rPr>
      </w:pPr>
      <w:r w:rsidRPr="00FF61C2">
        <w:rPr>
          <w:rFonts w:cs="Helvetica"/>
          <w:bCs/>
        </w:rPr>
        <w:t>La cohorte</w:t>
      </w:r>
      <w:r w:rsidR="00671AFF">
        <w:rPr>
          <w:rFonts w:cs="Helvetica"/>
          <w:bCs/>
        </w:rPr>
        <w:t xml:space="preserve"> CRYOSTEM</w:t>
      </w:r>
      <w:r w:rsidRPr="00FF61C2">
        <w:rPr>
          <w:rFonts w:cs="Helvetica"/>
          <w:bCs/>
        </w:rPr>
        <w:t xml:space="preserve"> a obtenu l’ensemble des autorisations réglementaires, MESR, CPP, CCTIRS et CNIL en 2012. La Gouvernance a été certifiée en janvier 2015 pour le management et la coordination du réseau</w:t>
      </w:r>
      <w:r w:rsidR="002D771C">
        <w:rPr>
          <w:rFonts w:cs="Helvetica"/>
          <w:bCs/>
        </w:rPr>
        <w:t xml:space="preserve"> </w:t>
      </w:r>
      <w:r w:rsidR="00671AFF">
        <w:rPr>
          <w:rFonts w:cs="Helvetica"/>
          <w:bCs/>
        </w:rPr>
        <w:t>constitué</w:t>
      </w:r>
      <w:r w:rsidRPr="00FF61C2">
        <w:rPr>
          <w:rFonts w:cs="Helvetica"/>
          <w:bCs/>
        </w:rPr>
        <w:t xml:space="preserve"> de 33 unités de greffe et de 23 CRB associés. Cette certification est gage de qualité et d’homogénéité des échantillons générés par le traitement des prélèvements sanguins et de l’implication de tous les collaborateurs travaillant au sein du réseau.</w:t>
      </w:r>
    </w:p>
    <w:p w14:paraId="1FF9CA20" w14:textId="77777777" w:rsidR="00FF61C2" w:rsidRPr="00FF61C2" w:rsidRDefault="00FF61C2" w:rsidP="00FF61C2">
      <w:pPr>
        <w:spacing w:after="60"/>
        <w:rPr>
          <w:rFonts w:cs="Helvetica"/>
          <w:bCs/>
        </w:rPr>
      </w:pPr>
    </w:p>
    <w:p w14:paraId="4CCBFC73" w14:textId="2CD14DFC" w:rsidR="00FF61C2" w:rsidRPr="00FF61C2" w:rsidRDefault="00671AFF" w:rsidP="00FF61C2">
      <w:pPr>
        <w:spacing w:after="60"/>
        <w:rPr>
          <w:rFonts w:cs="Helvetica"/>
          <w:bCs/>
        </w:rPr>
      </w:pPr>
      <w:r>
        <w:rPr>
          <w:rFonts w:cs="Helvetica"/>
          <w:bCs/>
        </w:rPr>
        <w:t>La c</w:t>
      </w:r>
      <w:r w:rsidR="00FF61C2" w:rsidRPr="00FF61C2">
        <w:rPr>
          <w:rFonts w:cs="Helvetica"/>
          <w:bCs/>
        </w:rPr>
        <w:t xml:space="preserve">ollection comporte, au </w:t>
      </w:r>
      <w:r w:rsidR="00EA7BB8">
        <w:rPr>
          <w:rFonts w:cs="Helvetica"/>
          <w:bCs/>
        </w:rPr>
        <w:t>1</w:t>
      </w:r>
      <w:r w:rsidR="00EA7BB8" w:rsidRPr="00EA7BB8">
        <w:rPr>
          <w:rFonts w:cs="Helvetica"/>
          <w:bCs/>
          <w:vertAlign w:val="superscript"/>
        </w:rPr>
        <w:t>er</w:t>
      </w:r>
      <w:r w:rsidR="00EA7BB8">
        <w:rPr>
          <w:rFonts w:cs="Helvetica"/>
          <w:bCs/>
        </w:rPr>
        <w:t xml:space="preserve"> janvier 2018</w:t>
      </w:r>
      <w:r w:rsidR="00FF61C2" w:rsidRPr="00FF61C2">
        <w:rPr>
          <w:rFonts w:cs="Helvetica"/>
          <w:bCs/>
        </w:rPr>
        <w:t xml:space="preserve">, des prélèvements issus de </w:t>
      </w:r>
      <w:r w:rsidR="00A64A2E">
        <w:rPr>
          <w:rFonts w:cs="Helvetica"/>
          <w:bCs/>
        </w:rPr>
        <w:t xml:space="preserve">plus de </w:t>
      </w:r>
      <w:r w:rsidR="00EA7BB8">
        <w:rPr>
          <w:rFonts w:cs="Helvetica"/>
          <w:bCs/>
        </w:rPr>
        <w:t>5 500</w:t>
      </w:r>
      <w:r w:rsidR="00A64A2E">
        <w:rPr>
          <w:rFonts w:cs="Helvetica"/>
          <w:bCs/>
        </w:rPr>
        <w:t xml:space="preserve"> </w:t>
      </w:r>
      <w:r w:rsidR="00FF61C2" w:rsidRPr="00FF61C2">
        <w:rPr>
          <w:rFonts w:cs="Helvetica"/>
          <w:bCs/>
        </w:rPr>
        <w:t xml:space="preserve">patients et  </w:t>
      </w:r>
      <w:r w:rsidR="00EA7BB8">
        <w:rPr>
          <w:rFonts w:cs="Helvetica"/>
          <w:bCs/>
        </w:rPr>
        <w:t>2 300</w:t>
      </w:r>
      <w:r w:rsidR="00FF61C2" w:rsidRPr="00FF61C2">
        <w:rPr>
          <w:rFonts w:cs="Helvetica"/>
          <w:bCs/>
        </w:rPr>
        <w:t xml:space="preserve"> donneurs, résultant en plus de </w:t>
      </w:r>
      <w:r w:rsidR="00EA7BB8">
        <w:rPr>
          <w:rFonts w:cs="Helvetica"/>
          <w:bCs/>
        </w:rPr>
        <w:t>190</w:t>
      </w:r>
      <w:r w:rsidR="00A64A2E">
        <w:rPr>
          <w:rFonts w:cs="Helvetica"/>
          <w:bCs/>
        </w:rPr>
        <w:t xml:space="preserve"> 000 </w:t>
      </w:r>
      <w:r w:rsidR="00FF61C2" w:rsidRPr="00FF61C2">
        <w:rPr>
          <w:rFonts w:cs="Helvetica"/>
          <w:bCs/>
        </w:rPr>
        <w:t xml:space="preserve">échantillons biologiques disponibles, correspondant à plus de </w:t>
      </w:r>
      <w:r w:rsidR="00EA7BB8">
        <w:rPr>
          <w:rFonts w:cs="Helvetica"/>
          <w:bCs/>
        </w:rPr>
        <w:t>15 8</w:t>
      </w:r>
      <w:r w:rsidR="00A64A2E">
        <w:rPr>
          <w:rFonts w:cs="Helvetica"/>
          <w:bCs/>
        </w:rPr>
        <w:t>00</w:t>
      </w:r>
      <w:r w:rsidR="00FF61C2" w:rsidRPr="00FF61C2">
        <w:rPr>
          <w:rFonts w:cs="Helvetica"/>
          <w:bCs/>
        </w:rPr>
        <w:t xml:space="preserve"> prélèvements sanguins traités.</w:t>
      </w:r>
    </w:p>
    <w:p w14:paraId="48A0A4EA" w14:textId="1F896000" w:rsidR="00FF61C2" w:rsidRPr="00FF61C2" w:rsidRDefault="00FF61C2" w:rsidP="00FF61C2">
      <w:pPr>
        <w:spacing w:after="60"/>
        <w:rPr>
          <w:rFonts w:cs="Helvetica"/>
          <w:bCs/>
        </w:rPr>
      </w:pPr>
      <w:r w:rsidRPr="00FF61C2">
        <w:rPr>
          <w:rFonts w:cs="Helvetica"/>
          <w:bCs/>
        </w:rPr>
        <w:t xml:space="preserve">Pour chaque prélèvement sanguin, sont disponibles : plasma, culots leucocytaires, cellules </w:t>
      </w:r>
      <w:proofErr w:type="spellStart"/>
      <w:r w:rsidRPr="00FF61C2">
        <w:rPr>
          <w:rFonts w:cs="Helvetica"/>
          <w:bCs/>
        </w:rPr>
        <w:t>mononucléées</w:t>
      </w:r>
      <w:proofErr w:type="spellEnd"/>
      <w:r w:rsidRPr="00FF61C2">
        <w:rPr>
          <w:rFonts w:cs="Helvetica"/>
          <w:bCs/>
        </w:rPr>
        <w:t xml:space="preserve"> viables en Albumine / 10% DMSO. Les volumes, quantités et concentratio</w:t>
      </w:r>
      <w:r w:rsidR="00263603">
        <w:rPr>
          <w:rFonts w:cs="Helvetica"/>
          <w:bCs/>
        </w:rPr>
        <w:t>ns cellulaires sont caractérisé</w:t>
      </w:r>
      <w:r w:rsidRPr="00FF61C2">
        <w:rPr>
          <w:rFonts w:cs="Helvetica"/>
          <w:bCs/>
        </w:rPr>
        <w:t xml:space="preserve">s pour chaque </w:t>
      </w:r>
      <w:proofErr w:type="spellStart"/>
      <w:r w:rsidRPr="00FF61C2">
        <w:rPr>
          <w:rFonts w:cs="Helvetica"/>
          <w:bCs/>
        </w:rPr>
        <w:t>aliquot</w:t>
      </w:r>
      <w:proofErr w:type="spellEnd"/>
      <w:r w:rsidRPr="00FF61C2">
        <w:rPr>
          <w:rFonts w:cs="Helvetica"/>
          <w:bCs/>
        </w:rPr>
        <w:t>.</w:t>
      </w:r>
    </w:p>
    <w:p w14:paraId="55E37661" w14:textId="0CCDE2EA" w:rsidR="00FF61C2" w:rsidRPr="00FF61C2" w:rsidRDefault="00FF61C2" w:rsidP="00FF61C2">
      <w:pPr>
        <w:spacing w:after="60"/>
        <w:rPr>
          <w:rFonts w:cs="Helvetica"/>
          <w:bCs/>
        </w:rPr>
      </w:pPr>
      <w:r w:rsidRPr="00FF61C2">
        <w:rPr>
          <w:rFonts w:cs="Helvetica"/>
          <w:bCs/>
        </w:rPr>
        <w:t>La répartition quantitative des différents échantillons en fonction des périodes de prélèvement (D0, R0, a1, etc.) peut être consultée en temps réel sur le site web de C</w:t>
      </w:r>
      <w:r w:rsidR="004D3EB1">
        <w:rPr>
          <w:rFonts w:cs="Helvetica"/>
          <w:bCs/>
        </w:rPr>
        <w:t xml:space="preserve">RYOSTEM, </w:t>
      </w:r>
      <w:hyperlink r:id="rId14" w:history="1">
        <w:r w:rsidR="004D3EB1" w:rsidRPr="004D3EB1">
          <w:rPr>
            <w:rStyle w:val="Lienhypertexte"/>
            <w:rFonts w:cs="Helvetica"/>
            <w:bCs/>
            <w:color w:val="0070C0"/>
          </w:rPr>
          <w:t>www.cryostem.org</w:t>
        </w:r>
      </w:hyperlink>
      <w:r w:rsidR="004D3EB1">
        <w:rPr>
          <w:rFonts w:cs="Helvetica"/>
          <w:bCs/>
        </w:rPr>
        <w:t>.</w:t>
      </w:r>
    </w:p>
    <w:p w14:paraId="5186D3B2" w14:textId="77777777" w:rsidR="004D3EB1" w:rsidRDefault="004D3EB1" w:rsidP="00FF61C2">
      <w:pPr>
        <w:spacing w:after="60"/>
        <w:rPr>
          <w:rFonts w:cs="Helvetica"/>
          <w:bCs/>
        </w:rPr>
      </w:pPr>
    </w:p>
    <w:p w14:paraId="12414B1F" w14:textId="0A05C395" w:rsidR="004D3EB1" w:rsidRDefault="00FF61C2" w:rsidP="00FF61C2">
      <w:pPr>
        <w:spacing w:after="60"/>
        <w:rPr>
          <w:rFonts w:cs="Helvetica"/>
          <w:bCs/>
        </w:rPr>
      </w:pPr>
      <w:r w:rsidRPr="00FF61C2">
        <w:rPr>
          <w:rFonts w:cs="Helvetica"/>
          <w:bCs/>
        </w:rPr>
        <w:t xml:space="preserve">Ces prélèvements sanguins s’échelonnent de la période pré-greffe jusqu’à </w:t>
      </w:r>
      <w:r w:rsidR="004D3EB1">
        <w:rPr>
          <w:rFonts w:cs="Helvetica"/>
          <w:bCs/>
        </w:rPr>
        <w:t>deux ans</w:t>
      </w:r>
      <w:r w:rsidRPr="00FF61C2">
        <w:rPr>
          <w:rFonts w:cs="Helvetica"/>
          <w:bCs/>
        </w:rPr>
        <w:t xml:space="preserve"> après la gref</w:t>
      </w:r>
      <w:r w:rsidR="004D3EB1">
        <w:rPr>
          <w:rFonts w:cs="Helvetica"/>
          <w:bCs/>
        </w:rPr>
        <w:t xml:space="preserve">fe selon la cinétique suivante et sont réalisés en cas de diagnostic de </w:t>
      </w:r>
      <w:proofErr w:type="spellStart"/>
      <w:r w:rsidR="004D3EB1">
        <w:rPr>
          <w:rFonts w:cs="Helvetica"/>
          <w:bCs/>
        </w:rPr>
        <w:t>GvH</w:t>
      </w:r>
      <w:proofErr w:type="spellEnd"/>
      <w:r w:rsidR="004D3EB1">
        <w:rPr>
          <w:rFonts w:cs="Helvetica"/>
          <w:bCs/>
        </w:rPr>
        <w:t xml:space="preserve"> aigüe et chronique</w:t>
      </w:r>
      <w:r w:rsidR="004E55E7">
        <w:rPr>
          <w:rFonts w:cs="Helvetica"/>
          <w:bCs/>
        </w:rPr>
        <w:t>. Les prélèvements s3 ne seront disponibles qu’à partir de novembre 201</w:t>
      </w:r>
      <w:r w:rsidR="0094674D">
        <w:rPr>
          <w:rFonts w:cs="Helvetica"/>
          <w:bCs/>
        </w:rPr>
        <w:t>8</w:t>
      </w:r>
      <w:r w:rsidR="004E55E7">
        <w:rPr>
          <w:rFonts w:cs="Helvetica"/>
          <w:bCs/>
        </w:rPr>
        <w:t>.</w:t>
      </w:r>
    </w:p>
    <w:p w14:paraId="4B957552" w14:textId="2F6B6880" w:rsidR="004D3EB1" w:rsidRDefault="004D3EB1" w:rsidP="0090169F">
      <w:pPr>
        <w:jc w:val="center"/>
        <w:rPr>
          <w:rFonts w:cs="Helvetica"/>
          <w:bCs/>
        </w:rPr>
      </w:pPr>
      <w:r>
        <w:rPr>
          <w:rFonts w:cs="Helvetica"/>
          <w:bCs/>
        </w:rPr>
        <w:br w:type="page"/>
      </w:r>
      <w:r w:rsidR="0090169F">
        <w:rPr>
          <w:rFonts w:cs="Helvetica"/>
          <w:bCs/>
          <w:noProof/>
        </w:rPr>
        <w:lastRenderedPageBreak/>
        <w:drawing>
          <wp:inline distT="0" distB="0" distL="0" distR="0" wp14:anchorId="471B9394" wp14:editId="4FDAA63D">
            <wp:extent cx="3818255" cy="7414260"/>
            <wp:effectExtent l="0" t="0" r="0" b="0"/>
            <wp:docPr id="13" name="Image 13" descr="U:\CTCG\Cryostem\Communication\ Cinétique de prélè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TCG\Cryostem\Communication\ Cinétique de prélèveme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8255" cy="7414260"/>
                    </a:xfrm>
                    <a:prstGeom prst="rect">
                      <a:avLst/>
                    </a:prstGeom>
                    <a:noFill/>
                    <a:ln>
                      <a:noFill/>
                    </a:ln>
                  </pic:spPr>
                </pic:pic>
              </a:graphicData>
            </a:graphic>
          </wp:inline>
        </w:drawing>
      </w:r>
    </w:p>
    <w:p w14:paraId="14DF93A6" w14:textId="77777777" w:rsidR="001E0BE3" w:rsidRPr="004D3EB1" w:rsidRDefault="001E0BE3" w:rsidP="004D3EB1">
      <w:pPr>
        <w:jc w:val="left"/>
        <w:rPr>
          <w:rFonts w:cs="Helvetica"/>
          <w:bCs/>
        </w:rPr>
      </w:pPr>
    </w:p>
    <w:p w14:paraId="20FE70CB" w14:textId="3E88D1E9" w:rsidR="00087D7A" w:rsidRPr="00ED785A" w:rsidRDefault="00087D7A" w:rsidP="00087D7A">
      <w:pPr>
        <w:pBdr>
          <w:bottom w:val="single" w:sz="4" w:space="1" w:color="auto"/>
        </w:pBdr>
        <w:spacing w:after="60"/>
        <w:jc w:val="right"/>
        <w:rPr>
          <w:rFonts w:cs="Helvetica"/>
          <w:b/>
          <w:bCs/>
        </w:rPr>
      </w:pPr>
      <w:r>
        <w:rPr>
          <w:rFonts w:cs="Helvetica"/>
          <w:b/>
          <w:bCs/>
        </w:rPr>
        <w:br w:type="page"/>
      </w:r>
      <w:r w:rsidR="00ED23E6">
        <w:rPr>
          <w:rFonts w:cs="Helvetica"/>
          <w:b/>
          <w:bCs/>
        </w:rPr>
        <w:lastRenderedPageBreak/>
        <w:t>Accès à la collection CRYOSTEM</w:t>
      </w:r>
    </w:p>
    <w:p w14:paraId="44D31171" w14:textId="77777777" w:rsidR="00B920AB" w:rsidRDefault="00B920AB" w:rsidP="00B920AB">
      <w:pPr>
        <w:spacing w:after="60"/>
        <w:rPr>
          <w:rFonts w:cs="Helvetica"/>
          <w:b/>
          <w:bCs/>
        </w:rPr>
      </w:pPr>
    </w:p>
    <w:p w14:paraId="1780FDF7" w14:textId="3C03D88B" w:rsidR="00B920AB" w:rsidRPr="004E55E7" w:rsidRDefault="00B920AB" w:rsidP="00B920AB">
      <w:pPr>
        <w:spacing w:after="60"/>
        <w:rPr>
          <w:rFonts w:cs="Helvetica"/>
          <w:b/>
          <w:bCs/>
        </w:rPr>
      </w:pPr>
      <w:r w:rsidRPr="004E55E7">
        <w:rPr>
          <w:rFonts w:cs="Helvetica"/>
          <w:b/>
          <w:bCs/>
        </w:rPr>
        <w:t>Modalités d’accès à la collection</w:t>
      </w:r>
    </w:p>
    <w:p w14:paraId="4A9BAF0B" w14:textId="5FDB1A85" w:rsidR="00B920AB" w:rsidRPr="004E55E7" w:rsidRDefault="004E55E7" w:rsidP="00B920AB">
      <w:pPr>
        <w:spacing w:after="60"/>
        <w:rPr>
          <w:rFonts w:cs="Helvetica"/>
          <w:bCs/>
        </w:rPr>
      </w:pPr>
      <w:r w:rsidRPr="004E55E7">
        <w:rPr>
          <w:rFonts w:cs="Helvetica"/>
          <w:bCs/>
        </w:rPr>
        <w:t>L’accès à la c</w:t>
      </w:r>
      <w:r w:rsidR="00B920AB" w:rsidRPr="004E55E7">
        <w:rPr>
          <w:rFonts w:cs="Helvetica"/>
          <w:bCs/>
        </w:rPr>
        <w:t xml:space="preserve">ollection est attribué par le Comité Scientifique de </w:t>
      </w:r>
      <w:r w:rsidRPr="004E55E7">
        <w:rPr>
          <w:rFonts w:cs="Helvetica"/>
          <w:bCs/>
        </w:rPr>
        <w:t>CRYOSTEM</w:t>
      </w:r>
      <w:r w:rsidR="00B920AB" w:rsidRPr="004E55E7">
        <w:rPr>
          <w:rFonts w:cs="Helvetica"/>
          <w:bCs/>
        </w:rPr>
        <w:t xml:space="preserve"> sur la base de l’</w:t>
      </w:r>
      <w:r w:rsidRPr="004E55E7">
        <w:rPr>
          <w:rFonts w:cs="Helvetica"/>
          <w:bCs/>
        </w:rPr>
        <w:t>évaluation</w:t>
      </w:r>
      <w:r w:rsidR="00B920AB" w:rsidRPr="004E55E7">
        <w:rPr>
          <w:rFonts w:cs="Helvetica"/>
          <w:bCs/>
        </w:rPr>
        <w:t xml:space="preserve"> des dossiers de candidature par des experts internationaux indépendants. </w:t>
      </w:r>
    </w:p>
    <w:p w14:paraId="51970952" w14:textId="77777777" w:rsidR="00B920AB" w:rsidRPr="004E55E7" w:rsidRDefault="00B920AB" w:rsidP="00B920AB">
      <w:pPr>
        <w:spacing w:after="60"/>
        <w:rPr>
          <w:rFonts w:cs="Helvetica"/>
          <w:bCs/>
        </w:rPr>
      </w:pPr>
    </w:p>
    <w:p w14:paraId="7515CCC8" w14:textId="3584618B" w:rsidR="00B920AB" w:rsidRPr="004E55E7" w:rsidRDefault="004E55E7" w:rsidP="00B920AB">
      <w:pPr>
        <w:spacing w:after="60"/>
        <w:rPr>
          <w:rFonts w:cs="Helvetica"/>
          <w:b/>
        </w:rPr>
      </w:pPr>
      <w:r w:rsidRPr="004E55E7">
        <w:rPr>
          <w:rFonts w:cs="Helvetica"/>
          <w:b/>
        </w:rPr>
        <w:t>Conditions générales</w:t>
      </w:r>
    </w:p>
    <w:p w14:paraId="6849E148" w14:textId="31B9B296" w:rsidR="004E55E7" w:rsidRPr="004E55E7" w:rsidRDefault="004E55E7" w:rsidP="004E55E7">
      <w:pPr>
        <w:rPr>
          <w:rFonts w:cs="Helvetica"/>
        </w:rPr>
      </w:pPr>
      <w:r w:rsidRPr="004E55E7">
        <w:rPr>
          <w:rFonts w:cs="Helvetica"/>
        </w:rPr>
        <w:t>Les projets soumis par les acteurs académiques et/ou industriels devront répondre aux conditions générales jointes au dossier de candidature.</w:t>
      </w:r>
    </w:p>
    <w:p w14:paraId="41A9A1D8" w14:textId="5314D6B1" w:rsidR="004E55E7" w:rsidRPr="004E55E7" w:rsidRDefault="004E55E7" w:rsidP="004E55E7">
      <w:pPr>
        <w:rPr>
          <w:rFonts w:cs="Helvetica"/>
        </w:rPr>
      </w:pPr>
      <w:r w:rsidRPr="004E55E7">
        <w:rPr>
          <w:rFonts w:cs="Helvetica"/>
        </w:rPr>
        <w:t>Les porteurs de projet</w:t>
      </w:r>
      <w:r w:rsidR="001A2D9E">
        <w:rPr>
          <w:rFonts w:cs="Helvetica"/>
        </w:rPr>
        <w:t>s</w:t>
      </w:r>
      <w:r w:rsidRPr="004E55E7">
        <w:rPr>
          <w:rFonts w:cs="Helvetica"/>
        </w:rPr>
        <w:t xml:space="preserve"> devront reconnaître avoir pris connaissance de ces conditions générales et de ses annex</w:t>
      </w:r>
      <w:r w:rsidR="0094026D">
        <w:rPr>
          <w:rFonts w:cs="Helvetica"/>
        </w:rPr>
        <w:t xml:space="preserve">es, et en accepter les termes. </w:t>
      </w:r>
      <w:r w:rsidRPr="004E55E7">
        <w:rPr>
          <w:rFonts w:cs="Helvetica"/>
        </w:rPr>
        <w:t xml:space="preserve">Les porteurs de projets sélectionnés devront signer un acte d’engagement des conditions générales, qui leur sera adressé avant toute mise à disposition des échantillons. </w:t>
      </w:r>
    </w:p>
    <w:p w14:paraId="23B2A6A0" w14:textId="6A1D4410" w:rsidR="004E55E7" w:rsidRPr="004E55E7" w:rsidRDefault="004E55E7" w:rsidP="004E55E7">
      <w:pPr>
        <w:rPr>
          <w:rFonts w:cs="Helvetica"/>
          <w:bCs/>
        </w:rPr>
      </w:pPr>
      <w:r w:rsidRPr="004E55E7">
        <w:rPr>
          <w:rFonts w:cs="Helvetica"/>
        </w:rPr>
        <w:t>Les utilisateurs de la collection auront également l’obligation de compléter et de renvoyer la fiche de suivi des échantillons fournie lors de la mise à disposition des échantillons.</w:t>
      </w:r>
    </w:p>
    <w:p w14:paraId="11BD81B3" w14:textId="77777777" w:rsidR="004E55E7" w:rsidRPr="004E55E7" w:rsidRDefault="004E55E7" w:rsidP="00B920AB">
      <w:pPr>
        <w:spacing w:after="60"/>
        <w:rPr>
          <w:rFonts w:cs="Helvetica"/>
          <w:bCs/>
        </w:rPr>
      </w:pPr>
    </w:p>
    <w:p w14:paraId="7EE1F5F3" w14:textId="4B227467" w:rsidR="00B920AB" w:rsidRPr="004E55E7" w:rsidRDefault="00B920AB" w:rsidP="00B920AB">
      <w:pPr>
        <w:spacing w:after="60"/>
        <w:rPr>
          <w:rFonts w:cs="Helvetica"/>
          <w:b/>
          <w:bCs/>
        </w:rPr>
      </w:pPr>
      <w:r w:rsidRPr="004E55E7">
        <w:rPr>
          <w:rFonts w:cs="Helvetica"/>
          <w:b/>
          <w:bCs/>
        </w:rPr>
        <w:t>Résultats des projets de recherche menés à</w:t>
      </w:r>
      <w:r w:rsidR="0094026D">
        <w:rPr>
          <w:rFonts w:cs="Helvetica"/>
          <w:b/>
          <w:bCs/>
        </w:rPr>
        <w:t xml:space="preserve"> partir des échantillons de la c</w:t>
      </w:r>
      <w:r w:rsidRPr="004E55E7">
        <w:rPr>
          <w:rFonts w:cs="Helvetica"/>
          <w:b/>
          <w:bCs/>
        </w:rPr>
        <w:t>ollection</w:t>
      </w:r>
    </w:p>
    <w:p w14:paraId="3DA56B1B" w14:textId="0587589B" w:rsidR="00B920AB" w:rsidRPr="004E55E7" w:rsidRDefault="00B920AB" w:rsidP="00B920AB">
      <w:pPr>
        <w:spacing w:after="60"/>
        <w:rPr>
          <w:rFonts w:cs="Helvetica"/>
          <w:bCs/>
        </w:rPr>
      </w:pPr>
      <w:r w:rsidRPr="004E55E7">
        <w:rPr>
          <w:rFonts w:cs="Helvetica"/>
          <w:bCs/>
        </w:rPr>
        <w:t xml:space="preserve">Un rapport scientifique sera demandé à l’issue du travail effectué sur les échantillons de la </w:t>
      </w:r>
      <w:r w:rsidR="004E55E7" w:rsidRPr="004E55E7">
        <w:rPr>
          <w:rFonts w:cs="Helvetica"/>
          <w:bCs/>
        </w:rPr>
        <w:t>c</w:t>
      </w:r>
      <w:r w:rsidRPr="004E55E7">
        <w:rPr>
          <w:rFonts w:cs="Helvetica"/>
          <w:bCs/>
        </w:rPr>
        <w:t>ollection</w:t>
      </w:r>
      <w:r w:rsidR="00436AAC">
        <w:rPr>
          <w:rFonts w:cs="Helvetica"/>
          <w:bCs/>
        </w:rPr>
        <w:t xml:space="preserve"> </w:t>
      </w:r>
      <w:bookmarkStart w:id="0" w:name="_GoBack"/>
      <w:bookmarkEnd w:id="0"/>
      <w:r w:rsidRPr="004E55E7">
        <w:rPr>
          <w:rFonts w:cs="Helvetica"/>
          <w:bCs/>
        </w:rPr>
        <w:t xml:space="preserve"> </w:t>
      </w:r>
      <w:r w:rsidR="004E55E7" w:rsidRPr="004E55E7">
        <w:rPr>
          <w:rFonts w:cs="Helvetica"/>
          <w:bCs/>
        </w:rPr>
        <w:t>CRYOSTEM</w:t>
      </w:r>
      <w:r w:rsidR="0094026D">
        <w:rPr>
          <w:rFonts w:cs="Helvetica"/>
          <w:bCs/>
        </w:rPr>
        <w:t xml:space="preserve"> et pourra être demandé par le Comité Scientifique si besoin.</w:t>
      </w:r>
    </w:p>
    <w:p w14:paraId="0E0AC001" w14:textId="26AD2A78" w:rsidR="00B920AB" w:rsidRPr="004E55E7" w:rsidRDefault="004E55E7" w:rsidP="00B920AB">
      <w:pPr>
        <w:spacing w:after="60"/>
        <w:rPr>
          <w:rFonts w:cs="Helvetica"/>
          <w:bCs/>
        </w:rPr>
      </w:pPr>
      <w:r w:rsidRPr="004E55E7">
        <w:rPr>
          <w:rFonts w:cs="Helvetica"/>
          <w:bCs/>
        </w:rPr>
        <w:t>Afin de promouvoir la c</w:t>
      </w:r>
      <w:r w:rsidR="00B920AB" w:rsidRPr="004E55E7">
        <w:rPr>
          <w:rFonts w:cs="Helvetica"/>
          <w:bCs/>
        </w:rPr>
        <w:t>ollection auprès de nos partenaires, un bilan de chaque projet scientifique, d’une demi-page environ, en langage vulgarisé destiné au grand public, sera demandé à toutes l</w:t>
      </w:r>
      <w:r w:rsidRPr="004E55E7">
        <w:rPr>
          <w:rFonts w:cs="Helvetica"/>
          <w:bCs/>
        </w:rPr>
        <w:t>es équipes ayant eu accès à la c</w:t>
      </w:r>
      <w:r w:rsidR="00B920AB" w:rsidRPr="004E55E7">
        <w:rPr>
          <w:rFonts w:cs="Helvetica"/>
          <w:bCs/>
        </w:rPr>
        <w:t xml:space="preserve">ollection ; une intervention auprès du grand public pourra être proposée. </w:t>
      </w:r>
    </w:p>
    <w:p w14:paraId="457246C5" w14:textId="77777777" w:rsidR="00B920AB" w:rsidRDefault="00B920AB" w:rsidP="00B920AB">
      <w:pPr>
        <w:spacing w:after="60"/>
        <w:rPr>
          <w:rFonts w:ascii="Calibri" w:hAnsi="Calibri" w:cs="Calibri"/>
          <w:bCs/>
        </w:rPr>
      </w:pPr>
    </w:p>
    <w:p w14:paraId="06B6A45F" w14:textId="48CC2C58" w:rsidR="001E0BE3" w:rsidRPr="00ED785A" w:rsidRDefault="00280FF0" w:rsidP="001E0BE3">
      <w:pPr>
        <w:pBdr>
          <w:bottom w:val="single" w:sz="4" w:space="1" w:color="auto"/>
        </w:pBdr>
        <w:spacing w:after="60"/>
        <w:jc w:val="right"/>
        <w:rPr>
          <w:rFonts w:cs="Helvetica"/>
          <w:b/>
          <w:bCs/>
        </w:rPr>
      </w:pPr>
      <w:r>
        <w:rPr>
          <w:rFonts w:cs="Helvetica"/>
          <w:b/>
          <w:bCs/>
        </w:rPr>
        <w:t>Modalité</w:t>
      </w:r>
      <w:r w:rsidR="00D81330">
        <w:rPr>
          <w:rFonts w:cs="Helvetica"/>
          <w:b/>
          <w:bCs/>
        </w:rPr>
        <w:t>s</w:t>
      </w:r>
      <w:r>
        <w:rPr>
          <w:rFonts w:cs="Helvetica"/>
          <w:b/>
          <w:bCs/>
        </w:rPr>
        <w:t xml:space="preserve"> de soumission</w:t>
      </w:r>
    </w:p>
    <w:p w14:paraId="7EECE010" w14:textId="77777777" w:rsidR="00FE00C0" w:rsidRPr="00ED785A" w:rsidRDefault="00FE00C0" w:rsidP="001E0BE3">
      <w:pPr>
        <w:spacing w:after="60"/>
        <w:rPr>
          <w:rFonts w:cs="Helvetica"/>
          <w:bCs/>
        </w:rPr>
      </w:pPr>
    </w:p>
    <w:p w14:paraId="27CC9659" w14:textId="39951D6B" w:rsidR="001E0BE3" w:rsidRPr="00B2414F" w:rsidRDefault="00FE00C0" w:rsidP="001E0BE3">
      <w:pPr>
        <w:spacing w:after="60"/>
        <w:rPr>
          <w:rFonts w:cs="Helvetica"/>
          <w:bCs/>
        </w:rPr>
      </w:pPr>
      <w:r w:rsidRPr="00ED785A">
        <w:rPr>
          <w:rFonts w:cs="Helvetica"/>
          <w:bCs/>
        </w:rPr>
        <w:t>Le dossier</w:t>
      </w:r>
      <w:r w:rsidR="001E0BE3" w:rsidRPr="00ED785A">
        <w:rPr>
          <w:rFonts w:cs="Helvetica"/>
          <w:bCs/>
        </w:rPr>
        <w:t xml:space="preserve"> de candidature d</w:t>
      </w:r>
      <w:r w:rsidRPr="00ED785A">
        <w:rPr>
          <w:rFonts w:cs="Helvetica"/>
          <w:bCs/>
        </w:rPr>
        <w:t>oit être constitué</w:t>
      </w:r>
      <w:r w:rsidR="001E0BE3" w:rsidRPr="00ED785A">
        <w:rPr>
          <w:rFonts w:cs="Helvetica"/>
          <w:bCs/>
        </w:rPr>
        <w:t xml:space="preserve"> selon le dossier type, </w:t>
      </w:r>
      <w:r w:rsidR="001E0BE3" w:rsidRPr="00ED785A">
        <w:rPr>
          <w:rFonts w:cs="Helvetica"/>
          <w:b/>
          <w:bCs/>
        </w:rPr>
        <w:t>intégr</w:t>
      </w:r>
      <w:r w:rsidRPr="00ED785A">
        <w:rPr>
          <w:rFonts w:cs="Helvetica"/>
          <w:b/>
          <w:bCs/>
        </w:rPr>
        <w:t>alement rédigé</w:t>
      </w:r>
      <w:r w:rsidR="001E0BE3" w:rsidRPr="00ED785A">
        <w:rPr>
          <w:rFonts w:cs="Helvetica"/>
          <w:b/>
          <w:bCs/>
        </w:rPr>
        <w:t xml:space="preserve"> en</w:t>
      </w:r>
      <w:r w:rsidR="001E0BE3" w:rsidRPr="00ED785A">
        <w:rPr>
          <w:rFonts w:cs="Helvetica"/>
          <w:bCs/>
        </w:rPr>
        <w:t xml:space="preserve"> </w:t>
      </w:r>
      <w:r w:rsidR="001E0BE3" w:rsidRPr="00ED785A">
        <w:rPr>
          <w:rFonts w:cs="Helvetica"/>
          <w:b/>
          <w:bCs/>
        </w:rPr>
        <w:t>anglais</w:t>
      </w:r>
      <w:r w:rsidR="001E0BE3" w:rsidRPr="00ED785A">
        <w:rPr>
          <w:rFonts w:cs="Helvetica"/>
          <w:bCs/>
        </w:rPr>
        <w:t xml:space="preserve">, bibliographie incluse. </w:t>
      </w:r>
      <w:r w:rsidR="001E0BE3" w:rsidRPr="00ED785A">
        <w:rPr>
          <w:rFonts w:cs="Helvetica"/>
          <w:b/>
          <w:bCs/>
          <w:u w:val="single"/>
        </w:rPr>
        <w:t>Seul</w:t>
      </w:r>
      <w:r w:rsidR="001E0BE3" w:rsidRPr="00ED785A">
        <w:rPr>
          <w:rFonts w:cs="Helvetica"/>
          <w:bCs/>
        </w:rPr>
        <w:t xml:space="preserve"> le résumé grand public doit être rédigé en </w:t>
      </w:r>
      <w:r w:rsidR="001E0BE3" w:rsidRPr="00ED785A">
        <w:rPr>
          <w:rFonts w:cs="Helvetica"/>
          <w:b/>
          <w:bCs/>
        </w:rPr>
        <w:t>français</w:t>
      </w:r>
      <w:r w:rsidR="001E0BE3" w:rsidRPr="00ED785A">
        <w:rPr>
          <w:rFonts w:cs="Helvetica"/>
          <w:bCs/>
        </w:rPr>
        <w:t>.</w:t>
      </w:r>
      <w:r w:rsidR="00280FF0" w:rsidRPr="00280FF0">
        <w:t xml:space="preserve"> </w:t>
      </w:r>
      <w:r w:rsidR="009A1CE8">
        <w:t xml:space="preserve">Le dossier scientifique ne doit pas excéder 7 pages. </w:t>
      </w:r>
      <w:r w:rsidR="00280FF0" w:rsidRPr="00280FF0">
        <w:t xml:space="preserve">Le dossier de candidature doit comprendre l’ensemble des éléments requis et nécessaires à l’évaluation scientifique et technique du </w:t>
      </w:r>
      <w:r w:rsidR="00280FF0" w:rsidRPr="00B2414F">
        <w:t>projet.</w:t>
      </w:r>
    </w:p>
    <w:p w14:paraId="71D9CF20" w14:textId="1A4E4718" w:rsidR="00BC38AC" w:rsidRPr="00B2414F" w:rsidRDefault="00FE00C0" w:rsidP="00EF3BCF">
      <w:pPr>
        <w:rPr>
          <w:rFonts w:cs="Helvetica"/>
          <w:i/>
        </w:rPr>
      </w:pPr>
      <w:r w:rsidRPr="00B2414F">
        <w:rPr>
          <w:rFonts w:cs="Helvetica"/>
          <w:bCs/>
        </w:rPr>
        <w:t>Le dossier de candidature</w:t>
      </w:r>
      <w:r w:rsidR="00BC38AC" w:rsidRPr="00B2414F">
        <w:rPr>
          <w:rFonts w:cs="Helvetica"/>
          <w:bCs/>
        </w:rPr>
        <w:t xml:space="preserve"> </w:t>
      </w:r>
      <w:r w:rsidR="00EF3BCF" w:rsidRPr="00B2414F">
        <w:rPr>
          <w:rFonts w:cs="Helvetica"/>
          <w:bCs/>
        </w:rPr>
        <w:t>sera</w:t>
      </w:r>
      <w:r w:rsidRPr="00B2414F">
        <w:rPr>
          <w:rFonts w:cs="Helvetica"/>
        </w:rPr>
        <w:t xml:space="preserve"> envoyé</w:t>
      </w:r>
      <w:r w:rsidR="001E0BE3" w:rsidRPr="00B2414F">
        <w:rPr>
          <w:rFonts w:cs="Helvetica"/>
        </w:rPr>
        <w:t xml:space="preserve"> </w:t>
      </w:r>
      <w:r w:rsidR="00BC38AC" w:rsidRPr="00B2414F">
        <w:rPr>
          <w:rFonts w:cs="Helvetica"/>
          <w:bCs/>
        </w:rPr>
        <w:t>par e-mail </w:t>
      </w:r>
      <w:r w:rsidR="00EF3BCF" w:rsidRPr="00B2414F">
        <w:rPr>
          <w:rFonts w:cs="Helvetica"/>
          <w:bCs/>
        </w:rPr>
        <w:t xml:space="preserve">aux chefs de projets </w:t>
      </w:r>
      <w:r w:rsidR="00BC38AC" w:rsidRPr="00B2414F">
        <w:rPr>
          <w:rFonts w:cs="Helvetica"/>
          <w:bCs/>
        </w:rPr>
        <w:t xml:space="preserve">: </w:t>
      </w:r>
      <w:hyperlink r:id="rId16" w:history="1">
        <w:r w:rsidR="00BC38AC" w:rsidRPr="00B2414F">
          <w:rPr>
            <w:rStyle w:val="Lienhypertexte"/>
            <w:rFonts w:cs="Helvetica"/>
            <w:bCs/>
          </w:rPr>
          <w:t>emilie.robert@cryostem.org</w:t>
        </w:r>
      </w:hyperlink>
      <w:r w:rsidR="00BC38AC" w:rsidRPr="00B2414F">
        <w:rPr>
          <w:rFonts w:cs="Helvetica"/>
          <w:bCs/>
        </w:rPr>
        <w:t xml:space="preserve"> ou </w:t>
      </w:r>
      <w:hyperlink r:id="rId17" w:history="1">
        <w:r w:rsidR="00BC38AC" w:rsidRPr="00B2414F">
          <w:rPr>
            <w:rStyle w:val="Lienhypertexte"/>
            <w:rFonts w:cs="Helvetica"/>
            <w:bCs/>
          </w:rPr>
          <w:t>claire.fontenille@cryostem.org</w:t>
        </w:r>
      </w:hyperlink>
    </w:p>
    <w:p w14:paraId="32853A2D" w14:textId="77777777" w:rsidR="00BC38AC" w:rsidRPr="00B2414F" w:rsidRDefault="00BC38AC" w:rsidP="001E0BE3">
      <w:pPr>
        <w:spacing w:after="60"/>
        <w:rPr>
          <w:rFonts w:cs="Helvetica"/>
          <w:b/>
          <w:bCs/>
        </w:rPr>
      </w:pPr>
    </w:p>
    <w:p w14:paraId="4CE0C3D5" w14:textId="548C4AE1" w:rsidR="001E0BE3" w:rsidRDefault="001312E2" w:rsidP="000B39F5">
      <w:pPr>
        <w:rPr>
          <w:rFonts w:cs="Helvetica"/>
          <w:bCs/>
        </w:rPr>
      </w:pPr>
      <w:r w:rsidRPr="00B2414F">
        <w:rPr>
          <w:rFonts w:cs="Helvetica"/>
          <w:bCs/>
        </w:rPr>
        <w:t xml:space="preserve">Après vérification à réception, le dossier sera transmis aux membres du Comité Scientifique </w:t>
      </w:r>
      <w:r w:rsidR="00280FF0" w:rsidRPr="00B2414F">
        <w:rPr>
          <w:rFonts w:cs="Helvetica"/>
          <w:bCs/>
        </w:rPr>
        <w:t xml:space="preserve">CRYOSTEM : il sera examiné dès la prochaine réunion du Comité Scientifique. </w:t>
      </w:r>
      <w:r w:rsidR="00DD4363" w:rsidRPr="00B2414F">
        <w:rPr>
          <w:rFonts w:cs="Helvetica"/>
          <w:bCs/>
        </w:rPr>
        <w:t xml:space="preserve">Suite à l’étape de présélection, il pourra être demandé au porteur de projet d’apporter des informations complémentaires ou de réviser une partie de son projet. </w:t>
      </w:r>
      <w:r w:rsidR="00280FF0" w:rsidRPr="00B2414F">
        <w:rPr>
          <w:rFonts w:cs="Helvetica"/>
          <w:bCs/>
        </w:rPr>
        <w:t>Après approbation du Comité Scientifique, le dossier sera évalué par des experts internationaux.</w:t>
      </w:r>
      <w:r w:rsidR="00DD4363" w:rsidRPr="00B2414F">
        <w:rPr>
          <w:rFonts w:cs="Helvetica"/>
          <w:bCs/>
        </w:rPr>
        <w:t xml:space="preserve"> La décision finale revient au Comité Scientifique.</w:t>
      </w:r>
    </w:p>
    <w:p w14:paraId="13C52074" w14:textId="7FE001A0" w:rsidR="00DD4363" w:rsidRDefault="00DD4363">
      <w:pPr>
        <w:jc w:val="left"/>
        <w:rPr>
          <w:rFonts w:cs="Helvetica"/>
          <w:bCs/>
        </w:rPr>
      </w:pPr>
      <w:r>
        <w:rPr>
          <w:rFonts w:cs="Helvetica"/>
          <w:bCs/>
        </w:rPr>
        <w:br w:type="page"/>
      </w:r>
    </w:p>
    <w:p w14:paraId="4FAB5E72" w14:textId="77777777" w:rsidR="000B39F5" w:rsidRPr="00ED785A" w:rsidRDefault="000B39F5" w:rsidP="000B39F5">
      <w:pPr>
        <w:rPr>
          <w:rFonts w:cs="Helvetica"/>
          <w:bCs/>
        </w:rPr>
      </w:pPr>
    </w:p>
    <w:p w14:paraId="65C593E6" w14:textId="77777777" w:rsidR="001E0BE3" w:rsidRPr="00ED785A" w:rsidRDefault="001E0BE3" w:rsidP="001E0BE3">
      <w:pPr>
        <w:spacing w:after="60"/>
        <w:rPr>
          <w:rFonts w:cs="Helvetica"/>
          <w:b/>
        </w:rPr>
      </w:pPr>
      <w:r w:rsidRPr="00ED785A">
        <w:rPr>
          <w:rFonts w:cs="Helvetica"/>
          <w:b/>
        </w:rPr>
        <w:t>La présentation du projet doit être effectuée selon le dossier type suivant</w:t>
      </w:r>
    </w:p>
    <w:p w14:paraId="67C7D05E" w14:textId="2124B4E4" w:rsidR="001E0BE3" w:rsidRPr="00ED785A" w:rsidRDefault="007979ED" w:rsidP="001E0BE3">
      <w:pPr>
        <w:numPr>
          <w:ilvl w:val="0"/>
          <w:numId w:val="25"/>
        </w:numPr>
        <w:spacing w:after="60" w:line="240" w:lineRule="auto"/>
        <w:jc w:val="left"/>
        <w:rPr>
          <w:rFonts w:cs="Helvetica"/>
        </w:rPr>
      </w:pPr>
      <w:r>
        <w:rPr>
          <w:rFonts w:cs="Helvetica"/>
        </w:rPr>
        <w:t xml:space="preserve">Fiches de synthèse </w:t>
      </w:r>
    </w:p>
    <w:p w14:paraId="7791A2FA" w14:textId="77777777" w:rsidR="001E0BE3" w:rsidRPr="00ED785A" w:rsidRDefault="001E0BE3" w:rsidP="001E0BE3">
      <w:pPr>
        <w:numPr>
          <w:ilvl w:val="0"/>
          <w:numId w:val="25"/>
        </w:numPr>
        <w:spacing w:after="60" w:line="240" w:lineRule="auto"/>
        <w:jc w:val="left"/>
        <w:rPr>
          <w:rFonts w:cs="Helvetica"/>
        </w:rPr>
      </w:pPr>
      <w:r w:rsidRPr="00ED785A">
        <w:rPr>
          <w:rFonts w:cs="Helvetica"/>
        </w:rPr>
        <w:t>Fiche résumé compréhensible du grand public (1 page), rédigée en français</w:t>
      </w:r>
    </w:p>
    <w:p w14:paraId="29264230" w14:textId="77777777" w:rsidR="001E0BE3" w:rsidRPr="00ED785A" w:rsidRDefault="001E0BE3" w:rsidP="001E0BE3">
      <w:pPr>
        <w:numPr>
          <w:ilvl w:val="0"/>
          <w:numId w:val="25"/>
        </w:numPr>
        <w:spacing w:after="60" w:line="240" w:lineRule="auto"/>
        <w:jc w:val="left"/>
        <w:rPr>
          <w:rFonts w:cs="Helvetica"/>
        </w:rPr>
      </w:pPr>
      <w:r w:rsidRPr="00ED785A">
        <w:rPr>
          <w:rFonts w:cs="Helvetica"/>
        </w:rPr>
        <w:t>Dossier scientifique comprenant l’exposé du projet selon le plan type suivant (7 pages)</w:t>
      </w:r>
    </w:p>
    <w:p w14:paraId="3BC5FE89" w14:textId="77777777" w:rsidR="001E0BE3" w:rsidRPr="00ED785A" w:rsidRDefault="001E0BE3" w:rsidP="001E0BE3">
      <w:pPr>
        <w:numPr>
          <w:ilvl w:val="0"/>
          <w:numId w:val="26"/>
        </w:numPr>
        <w:spacing w:after="60" w:line="240" w:lineRule="auto"/>
        <w:jc w:val="left"/>
        <w:rPr>
          <w:rFonts w:cs="Helvetica"/>
        </w:rPr>
      </w:pPr>
      <w:r w:rsidRPr="00ED785A">
        <w:rPr>
          <w:rFonts w:cs="Helvetica"/>
        </w:rPr>
        <w:t>état de la question et place des travaux du ou des demandeurs</w:t>
      </w:r>
    </w:p>
    <w:p w14:paraId="35C2921B" w14:textId="77777777" w:rsidR="001E0BE3" w:rsidRPr="00ED785A" w:rsidRDefault="001E0BE3" w:rsidP="001E0BE3">
      <w:pPr>
        <w:numPr>
          <w:ilvl w:val="0"/>
          <w:numId w:val="26"/>
        </w:numPr>
        <w:spacing w:after="60" w:line="240" w:lineRule="auto"/>
        <w:jc w:val="left"/>
        <w:rPr>
          <w:rFonts w:cs="Helvetica"/>
        </w:rPr>
      </w:pPr>
      <w:r w:rsidRPr="00ED785A">
        <w:rPr>
          <w:rFonts w:cs="Helvetica"/>
        </w:rPr>
        <w:t>questions posées et objectifs</w:t>
      </w:r>
    </w:p>
    <w:p w14:paraId="046BE277" w14:textId="77777777" w:rsidR="001E0BE3" w:rsidRPr="00ED785A" w:rsidRDefault="001E0BE3" w:rsidP="001E0BE3">
      <w:pPr>
        <w:numPr>
          <w:ilvl w:val="0"/>
          <w:numId w:val="26"/>
        </w:numPr>
        <w:spacing w:after="60" w:line="240" w:lineRule="auto"/>
        <w:jc w:val="left"/>
        <w:rPr>
          <w:rFonts w:cs="Helvetica"/>
        </w:rPr>
      </w:pPr>
      <w:r w:rsidRPr="00ED785A">
        <w:rPr>
          <w:rFonts w:cs="Helvetica"/>
        </w:rPr>
        <w:t>stratégie et méthodes</w:t>
      </w:r>
    </w:p>
    <w:p w14:paraId="39DB9BBD" w14:textId="77777777" w:rsidR="001E0BE3" w:rsidRPr="00ED785A" w:rsidRDefault="001E0BE3" w:rsidP="001E0BE3">
      <w:pPr>
        <w:numPr>
          <w:ilvl w:val="0"/>
          <w:numId w:val="26"/>
        </w:numPr>
        <w:spacing w:after="60" w:line="240" w:lineRule="auto"/>
        <w:jc w:val="left"/>
        <w:rPr>
          <w:rFonts w:cs="Helvetica"/>
        </w:rPr>
      </w:pPr>
      <w:r w:rsidRPr="00ED785A">
        <w:rPr>
          <w:rFonts w:cs="Helvetica"/>
        </w:rPr>
        <w:t>résultats escomptés sur le plan scientifique</w:t>
      </w:r>
    </w:p>
    <w:p w14:paraId="38F27774" w14:textId="77777777" w:rsidR="001E0BE3" w:rsidRPr="00ED785A" w:rsidRDefault="001E0BE3" w:rsidP="001E0BE3">
      <w:pPr>
        <w:numPr>
          <w:ilvl w:val="0"/>
          <w:numId w:val="26"/>
        </w:numPr>
        <w:spacing w:after="60" w:line="240" w:lineRule="auto"/>
        <w:jc w:val="left"/>
        <w:rPr>
          <w:rFonts w:cs="Helvetica"/>
        </w:rPr>
      </w:pPr>
      <w:r w:rsidRPr="00ED785A">
        <w:rPr>
          <w:rFonts w:cs="Helvetica"/>
        </w:rPr>
        <w:t>calendrier prévu</w:t>
      </w:r>
    </w:p>
    <w:p w14:paraId="48DD7628" w14:textId="77777777" w:rsidR="001E0BE3" w:rsidRPr="00ED785A" w:rsidRDefault="001E0BE3" w:rsidP="001E0BE3">
      <w:pPr>
        <w:numPr>
          <w:ilvl w:val="0"/>
          <w:numId w:val="26"/>
        </w:numPr>
        <w:spacing w:after="60" w:line="240" w:lineRule="auto"/>
        <w:jc w:val="left"/>
        <w:rPr>
          <w:rFonts w:cs="Helvetica"/>
        </w:rPr>
      </w:pPr>
      <w:r w:rsidRPr="00ED785A">
        <w:rPr>
          <w:rFonts w:cs="Helvetica"/>
        </w:rPr>
        <w:t>détails techniques scientifiques relatifs à l’utilisation des échantillons</w:t>
      </w:r>
    </w:p>
    <w:p w14:paraId="730AAE46" w14:textId="77777777" w:rsidR="001E0BE3" w:rsidRPr="00ED785A" w:rsidRDefault="001E0BE3" w:rsidP="001E0BE3">
      <w:pPr>
        <w:numPr>
          <w:ilvl w:val="0"/>
          <w:numId w:val="26"/>
        </w:numPr>
        <w:spacing w:after="60" w:line="240" w:lineRule="auto"/>
        <w:jc w:val="left"/>
        <w:rPr>
          <w:rFonts w:cs="Helvetica"/>
        </w:rPr>
      </w:pPr>
      <w:r w:rsidRPr="00ED785A">
        <w:rPr>
          <w:rFonts w:cs="Helvetica"/>
        </w:rPr>
        <w:t>perspectives et applications potentielles</w:t>
      </w:r>
    </w:p>
    <w:p w14:paraId="7BCCBA26" w14:textId="77777777" w:rsidR="001E0BE3" w:rsidRPr="00ED785A" w:rsidRDefault="001E0BE3" w:rsidP="001E0BE3">
      <w:pPr>
        <w:numPr>
          <w:ilvl w:val="0"/>
          <w:numId w:val="26"/>
        </w:numPr>
        <w:spacing w:after="60" w:line="240" w:lineRule="auto"/>
        <w:jc w:val="left"/>
        <w:rPr>
          <w:rFonts w:cs="Helvetica"/>
        </w:rPr>
      </w:pPr>
      <w:r w:rsidRPr="00ED785A">
        <w:rPr>
          <w:rFonts w:cs="Helvetica"/>
        </w:rPr>
        <w:t>publications se rapportant au projet</w:t>
      </w:r>
    </w:p>
    <w:p w14:paraId="780E3445" w14:textId="77777777" w:rsidR="001E0BE3" w:rsidRPr="00ED785A" w:rsidRDefault="001E0BE3" w:rsidP="001E0BE3">
      <w:pPr>
        <w:numPr>
          <w:ilvl w:val="0"/>
          <w:numId w:val="26"/>
        </w:numPr>
        <w:spacing w:after="60" w:line="240" w:lineRule="auto"/>
        <w:jc w:val="left"/>
        <w:rPr>
          <w:rFonts w:cs="Helvetica"/>
        </w:rPr>
      </w:pPr>
      <w:r w:rsidRPr="00ED785A">
        <w:rPr>
          <w:rFonts w:cs="Helvetica"/>
        </w:rPr>
        <w:t>justification du financement de l’accès à la collection</w:t>
      </w:r>
    </w:p>
    <w:p w14:paraId="53F82DA2" w14:textId="77777777" w:rsidR="001E0BE3" w:rsidRDefault="001E0BE3" w:rsidP="001E0BE3">
      <w:pPr>
        <w:numPr>
          <w:ilvl w:val="0"/>
          <w:numId w:val="26"/>
        </w:numPr>
        <w:spacing w:after="60" w:line="240" w:lineRule="auto"/>
        <w:jc w:val="left"/>
        <w:rPr>
          <w:rFonts w:cs="Helvetica"/>
        </w:rPr>
      </w:pPr>
      <w:r w:rsidRPr="00ED785A">
        <w:rPr>
          <w:rFonts w:cs="Helvetica"/>
        </w:rPr>
        <w:t>justification de la disponibilité des techniques de recherche mises en œuvre</w:t>
      </w:r>
    </w:p>
    <w:p w14:paraId="18A1D2F0" w14:textId="77777777" w:rsidR="00280FF0" w:rsidRDefault="00280FF0" w:rsidP="00280FF0">
      <w:pPr>
        <w:spacing w:after="60" w:line="240" w:lineRule="auto"/>
        <w:jc w:val="left"/>
        <w:rPr>
          <w:rFonts w:cs="Helvetica"/>
        </w:rPr>
      </w:pPr>
    </w:p>
    <w:p w14:paraId="1C92F3CF" w14:textId="02600915" w:rsidR="00F94C70" w:rsidRPr="00E80BBD" w:rsidRDefault="0094026D">
      <w:pPr>
        <w:jc w:val="left"/>
        <w:rPr>
          <w:rFonts w:cs="Helvetica"/>
          <w:bCs/>
          <w:u w:val="single"/>
        </w:rPr>
      </w:pPr>
      <w:r>
        <w:rPr>
          <w:rFonts w:cs="Helvetica"/>
          <w:bCs/>
        </w:rPr>
        <w:t xml:space="preserve">Pour toute question relative au </w:t>
      </w:r>
      <w:r w:rsidR="00F94C70">
        <w:rPr>
          <w:rFonts w:cs="Helvetica"/>
          <w:bCs/>
        </w:rPr>
        <w:t>dossier, vous pouvez contacter les chefs de projet, Emilie Robert (</w:t>
      </w:r>
      <w:hyperlink r:id="rId18" w:history="1">
        <w:r w:rsidR="00F94C70" w:rsidRPr="007C5DCC">
          <w:rPr>
            <w:rStyle w:val="Lienhypertexte"/>
            <w:rFonts w:cs="Helvetica"/>
            <w:bCs/>
          </w:rPr>
          <w:t>emilie.robert@cryostem.org</w:t>
        </w:r>
      </w:hyperlink>
      <w:r w:rsidR="00F94C70">
        <w:rPr>
          <w:rFonts w:cs="Helvetica"/>
          <w:bCs/>
        </w:rPr>
        <w:t>) et Claire Fontenille (</w:t>
      </w:r>
      <w:r w:rsidR="00F94C70" w:rsidRPr="00E80BBD">
        <w:rPr>
          <w:rFonts w:cs="Helvetica"/>
          <w:bCs/>
          <w:u w:val="single"/>
        </w:rPr>
        <w:t>claire.fontenille@cryostem.org</w:t>
      </w:r>
      <w:r w:rsidR="00F94C70">
        <w:rPr>
          <w:rFonts w:cs="Helvetica"/>
          <w:bCs/>
        </w:rPr>
        <w:t>).</w:t>
      </w:r>
    </w:p>
    <w:p w14:paraId="0FFBEFEE" w14:textId="6D10B27B" w:rsidR="00C37BD7" w:rsidRDefault="00F94C70">
      <w:pPr>
        <w:jc w:val="left"/>
        <w:rPr>
          <w:rFonts w:ascii="Calibri" w:hAnsi="Calibri" w:cs="Calibri"/>
          <w:b/>
          <w:bCs/>
        </w:rPr>
      </w:pPr>
      <w:r>
        <w:rPr>
          <w:rFonts w:ascii="Calibri" w:hAnsi="Calibri" w:cs="Calibri"/>
          <w:b/>
          <w:bCs/>
        </w:rPr>
        <w:br w:type="page"/>
      </w:r>
    </w:p>
    <w:p w14:paraId="32EB9ED2" w14:textId="5D04670E" w:rsidR="001E0BE3" w:rsidRPr="00ED785A" w:rsidRDefault="001E0BE3" w:rsidP="001E0BE3">
      <w:pPr>
        <w:pBdr>
          <w:bottom w:val="single" w:sz="4" w:space="1" w:color="auto"/>
        </w:pBdr>
        <w:spacing w:after="60"/>
        <w:jc w:val="right"/>
        <w:rPr>
          <w:rFonts w:cs="Helvetica"/>
          <w:bCs/>
          <w:lang w:val="en-US"/>
        </w:rPr>
      </w:pPr>
      <w:r w:rsidRPr="00ED785A">
        <w:rPr>
          <w:rFonts w:cs="Helvetica"/>
          <w:b/>
          <w:bCs/>
          <w:lang w:val="en-US"/>
        </w:rPr>
        <w:lastRenderedPageBreak/>
        <w:t>1. Summary</w:t>
      </w:r>
    </w:p>
    <w:p w14:paraId="1438B0F0" w14:textId="77777777" w:rsidR="001E0BE3" w:rsidRPr="00ED785A" w:rsidRDefault="001E0BE3" w:rsidP="001E0BE3">
      <w:pPr>
        <w:spacing w:after="60"/>
        <w:rPr>
          <w:rFonts w:cs="Helvetica"/>
          <w:bCs/>
          <w:lang w:val="en-US"/>
        </w:rPr>
      </w:pPr>
    </w:p>
    <w:p w14:paraId="5DE8A813" w14:textId="77777777" w:rsidR="001E0BE3" w:rsidRPr="00ED785A" w:rsidRDefault="001E0BE3" w:rsidP="001E0BE3">
      <w:pPr>
        <w:numPr>
          <w:ilvl w:val="0"/>
          <w:numId w:val="27"/>
        </w:numPr>
        <w:spacing w:after="60" w:line="240" w:lineRule="auto"/>
        <w:jc w:val="left"/>
        <w:rPr>
          <w:rFonts w:cs="Helvetica"/>
          <w:b/>
          <w:bCs/>
        </w:rPr>
      </w:pPr>
      <w:r w:rsidRPr="00ED785A">
        <w:rPr>
          <w:rFonts w:cs="Helvetica"/>
          <w:b/>
          <w:bCs/>
        </w:rPr>
        <w:t xml:space="preserve">Administrative </w:t>
      </w:r>
      <w:proofErr w:type="spellStart"/>
      <w:r w:rsidRPr="00ED785A">
        <w:rPr>
          <w:rFonts w:cs="Helvetica"/>
          <w:b/>
          <w:bCs/>
        </w:rPr>
        <w:t>summary</w:t>
      </w:r>
      <w:proofErr w:type="spellEnd"/>
    </w:p>
    <w:p w14:paraId="4184C648" w14:textId="77777777" w:rsidR="001E0BE3" w:rsidRPr="00ED785A" w:rsidRDefault="001E0BE3" w:rsidP="001E0BE3">
      <w:pPr>
        <w:spacing w:after="60"/>
        <w:ind w:left="360"/>
        <w:rPr>
          <w:rFonts w:cs="Helvetica"/>
          <w:b/>
          <w:bCs/>
        </w:rPr>
      </w:pPr>
    </w:p>
    <w:p w14:paraId="1DB788C8" w14:textId="77777777" w:rsidR="001E0BE3" w:rsidRPr="00ED785A" w:rsidRDefault="001E0BE3" w:rsidP="001E0BE3">
      <w:pPr>
        <w:spacing w:after="60"/>
        <w:rPr>
          <w:rFonts w:cs="Helvetica"/>
          <w:b/>
          <w:bCs/>
        </w:rPr>
      </w:pPr>
      <w:r w:rsidRPr="00ED785A">
        <w:rPr>
          <w:rFonts w:cs="Helvetica"/>
          <w:b/>
          <w:bCs/>
        </w:rPr>
        <w:t xml:space="preserve">Principal </w:t>
      </w:r>
      <w:proofErr w:type="spellStart"/>
      <w:r w:rsidRPr="00ED785A">
        <w:rPr>
          <w:rFonts w:cs="Helvetica"/>
          <w:b/>
          <w:bCs/>
        </w:rPr>
        <w:t>Investigator</w:t>
      </w:r>
      <w:proofErr w:type="spellEnd"/>
    </w:p>
    <w:p w14:paraId="25072538" w14:textId="77777777" w:rsidR="001E0BE3" w:rsidRPr="00ED785A" w:rsidRDefault="001E0BE3" w:rsidP="001E0BE3">
      <w:pPr>
        <w:spacing w:after="60"/>
        <w:rPr>
          <w:rFonts w:cs="Helvetica"/>
          <w:bCs/>
        </w:rPr>
      </w:pPr>
    </w:p>
    <w:p w14:paraId="1E2B908A" w14:textId="77777777" w:rsidR="001E0BE3" w:rsidRPr="00ED785A" w:rsidRDefault="001E0BE3" w:rsidP="001E0BE3">
      <w:pPr>
        <w:tabs>
          <w:tab w:val="left" w:pos="1134"/>
          <w:tab w:val="left" w:pos="2268"/>
          <w:tab w:val="left" w:pos="6521"/>
        </w:tabs>
        <w:spacing w:after="60"/>
        <w:rPr>
          <w:rFonts w:cs="Helvetica"/>
          <w:bCs/>
          <w:lang w:val="en-US"/>
        </w:rPr>
      </w:pPr>
      <w:r w:rsidRPr="00ED785A">
        <w:rPr>
          <w:rFonts w:cs="Helvetica"/>
          <w:bCs/>
        </w:rPr>
        <w:fldChar w:fldCharType="begin">
          <w:ffData>
            <w:name w:val="CaseACocher1"/>
            <w:enabled/>
            <w:calcOnExit w:val="0"/>
            <w:checkBox>
              <w:sizeAuto/>
              <w:default w:val="0"/>
            </w:checkBox>
          </w:ffData>
        </w:fldChar>
      </w:r>
      <w:bookmarkStart w:id="1" w:name="CaseACocher1"/>
      <w:r w:rsidRPr="00ED785A">
        <w:rPr>
          <w:rFonts w:cs="Helvetica"/>
          <w:bCs/>
          <w:lang w:val="en-US"/>
        </w:rPr>
        <w:instrText xml:space="preserve"> FORMCHECKBOX </w:instrText>
      </w:r>
      <w:r w:rsidR="00436AAC">
        <w:rPr>
          <w:rFonts w:cs="Helvetica"/>
          <w:bCs/>
        </w:rPr>
      </w:r>
      <w:r w:rsidR="00436AAC">
        <w:rPr>
          <w:rFonts w:cs="Helvetica"/>
          <w:bCs/>
        </w:rPr>
        <w:fldChar w:fldCharType="separate"/>
      </w:r>
      <w:r w:rsidRPr="00ED785A">
        <w:rPr>
          <w:rFonts w:cs="Helvetica"/>
        </w:rPr>
        <w:fldChar w:fldCharType="end"/>
      </w:r>
      <w:bookmarkEnd w:id="1"/>
      <w:r w:rsidRPr="00ED785A">
        <w:rPr>
          <w:rFonts w:cs="Helvetica"/>
          <w:bCs/>
          <w:lang w:val="en-US"/>
        </w:rPr>
        <w:t xml:space="preserve"> </w:t>
      </w:r>
      <w:proofErr w:type="spellStart"/>
      <w:r w:rsidRPr="00ED785A">
        <w:rPr>
          <w:rFonts w:cs="Helvetica"/>
          <w:bCs/>
          <w:lang w:val="en-US"/>
        </w:rPr>
        <w:t>Ms</w:t>
      </w:r>
      <w:proofErr w:type="spellEnd"/>
      <w:r w:rsidRPr="00ED785A">
        <w:rPr>
          <w:rFonts w:cs="Helvetica"/>
          <w:bCs/>
          <w:lang w:val="en-US"/>
        </w:rPr>
        <w:t xml:space="preserve"> </w:t>
      </w:r>
      <w:r w:rsidRPr="00ED785A">
        <w:rPr>
          <w:rFonts w:cs="Helvetica"/>
          <w:bCs/>
          <w:lang w:val="en-US"/>
        </w:rPr>
        <w:tab/>
      </w:r>
      <w:r w:rsidRPr="00ED785A">
        <w:rPr>
          <w:rFonts w:cs="Helvetica"/>
          <w:bCs/>
        </w:rPr>
        <w:fldChar w:fldCharType="begin">
          <w:ffData>
            <w:name w:val="CaseACocher3"/>
            <w:enabled/>
            <w:calcOnExit w:val="0"/>
            <w:checkBox>
              <w:sizeAuto/>
              <w:default w:val="0"/>
            </w:checkBox>
          </w:ffData>
        </w:fldChar>
      </w:r>
      <w:bookmarkStart w:id="2" w:name="CaseACocher3"/>
      <w:r w:rsidRPr="00ED785A">
        <w:rPr>
          <w:rFonts w:cs="Helvetica"/>
          <w:bCs/>
          <w:lang w:val="en-US"/>
        </w:rPr>
        <w:instrText xml:space="preserve"> FORMCHECKBOX </w:instrText>
      </w:r>
      <w:r w:rsidR="00436AAC">
        <w:rPr>
          <w:rFonts w:cs="Helvetica"/>
          <w:bCs/>
        </w:rPr>
      </w:r>
      <w:r w:rsidR="00436AAC">
        <w:rPr>
          <w:rFonts w:cs="Helvetica"/>
          <w:bCs/>
        </w:rPr>
        <w:fldChar w:fldCharType="separate"/>
      </w:r>
      <w:r w:rsidRPr="00ED785A">
        <w:rPr>
          <w:rFonts w:cs="Helvetica"/>
        </w:rPr>
        <w:fldChar w:fldCharType="end"/>
      </w:r>
      <w:bookmarkEnd w:id="2"/>
      <w:r w:rsidRPr="00ED785A">
        <w:rPr>
          <w:rFonts w:cs="Helvetica"/>
          <w:bCs/>
          <w:lang w:val="en-US"/>
        </w:rPr>
        <w:t xml:space="preserve"> </w:t>
      </w:r>
      <w:proofErr w:type="spellStart"/>
      <w:r w:rsidRPr="00ED785A">
        <w:rPr>
          <w:rFonts w:cs="Helvetica"/>
          <w:bCs/>
          <w:lang w:val="en-US"/>
        </w:rPr>
        <w:t>Mr</w:t>
      </w:r>
      <w:proofErr w:type="spellEnd"/>
    </w:p>
    <w:p w14:paraId="0854C4A5" w14:textId="77777777" w:rsidR="001E0BE3" w:rsidRPr="00ED785A" w:rsidRDefault="001E0BE3" w:rsidP="001E0BE3">
      <w:pPr>
        <w:tabs>
          <w:tab w:val="left" w:pos="1134"/>
          <w:tab w:val="left" w:pos="2268"/>
          <w:tab w:val="left" w:pos="6521"/>
        </w:tabs>
        <w:spacing w:after="60"/>
        <w:rPr>
          <w:rFonts w:cs="Helvetica"/>
          <w:bCs/>
          <w:lang w:val="en-US"/>
        </w:rPr>
      </w:pPr>
    </w:p>
    <w:p w14:paraId="37089E7F" w14:textId="698E2323" w:rsidR="001E0BE3" w:rsidRPr="00ED785A" w:rsidRDefault="001E0BE3" w:rsidP="001E0BE3">
      <w:pPr>
        <w:tabs>
          <w:tab w:val="left" w:pos="1134"/>
          <w:tab w:val="left" w:pos="2268"/>
          <w:tab w:val="left" w:pos="6521"/>
        </w:tabs>
        <w:spacing w:after="60"/>
        <w:rPr>
          <w:rFonts w:cs="Helvetica"/>
          <w:b/>
          <w:bCs/>
          <w:lang w:val="en-US"/>
        </w:rPr>
      </w:pPr>
      <w:r w:rsidRPr="00ED785A">
        <w:rPr>
          <w:rFonts w:cs="Helvetica"/>
          <w:noProof/>
        </w:rPr>
        <mc:AlternateContent>
          <mc:Choice Requires="wps">
            <w:drawing>
              <wp:anchor distT="0" distB="0" distL="114300" distR="114300" simplePos="0" relativeHeight="251660288" behindDoc="0" locked="0" layoutInCell="1" allowOverlap="1" wp14:anchorId="65EE9634" wp14:editId="64FAA74E">
                <wp:simplePos x="0" y="0"/>
                <wp:positionH relativeFrom="column">
                  <wp:posOffset>3706787</wp:posOffset>
                </wp:positionH>
                <wp:positionV relativeFrom="paragraph">
                  <wp:posOffset>5080</wp:posOffset>
                </wp:positionV>
                <wp:extent cx="1533525" cy="179705"/>
                <wp:effectExtent l="0" t="0" r="28575" b="1079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9705"/>
                        </a:xfrm>
                        <a:prstGeom prst="rect">
                          <a:avLst/>
                        </a:prstGeom>
                        <a:solidFill>
                          <a:srgbClr val="FFFFFF"/>
                        </a:solidFill>
                        <a:ln w="9525">
                          <a:solidFill>
                            <a:srgbClr val="000000"/>
                          </a:solidFill>
                          <a:miter lim="800000"/>
                          <a:headEnd/>
                          <a:tailEnd/>
                        </a:ln>
                      </wps:spPr>
                      <wps:txbx>
                        <w:txbxContent>
                          <w:p w14:paraId="13DD42C7" w14:textId="77777777" w:rsidR="001E0BE3" w:rsidRPr="007A6709" w:rsidRDefault="001E0BE3" w:rsidP="001E0BE3">
                            <w:pPr>
                              <w:rPr>
                                <w:rFonts w:cs="Helvetica"/>
                                <w:b/>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291.85pt;margin-top:.4pt;width:120.7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">
                <v:textbox inset=",0,,0">
                  <w:txbxContent>
                    <w:p w14:paraId="13DD42C7" w14:textId="77777777" w:rsidR="001E0BE3" w:rsidRPr="007A6709" w:rsidRDefault="001E0BE3" w:rsidP="001E0BE3">
                      <w:pPr>
                        <w:rPr>
                          <w:rFonts w:cs="Helvetica"/>
                          <w:b/>
                        </w:rPr>
                      </w:pPr>
                    </w:p>
                  </w:txbxContent>
                </v:textbox>
              </v:shape>
            </w:pict>
          </mc:Fallback>
        </mc:AlternateContent>
      </w:r>
      <w:r w:rsidRPr="00ED785A">
        <w:rPr>
          <w:rFonts w:cs="Helvetica"/>
          <w:noProof/>
        </w:rPr>
        <mc:AlternateContent>
          <mc:Choice Requires="wps">
            <w:drawing>
              <wp:anchor distT="0" distB="0" distL="114300" distR="114300" simplePos="0" relativeHeight="251659264" behindDoc="0" locked="0" layoutInCell="1" allowOverlap="1" wp14:anchorId="0D053C82" wp14:editId="64AC5ABF">
                <wp:simplePos x="0" y="0"/>
                <wp:positionH relativeFrom="column">
                  <wp:posOffset>839470</wp:posOffset>
                </wp:positionH>
                <wp:positionV relativeFrom="paragraph">
                  <wp:posOffset>5080</wp:posOffset>
                </wp:positionV>
                <wp:extent cx="1531620" cy="179705"/>
                <wp:effectExtent l="0" t="0" r="11430" b="1079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79705"/>
                        </a:xfrm>
                        <a:prstGeom prst="rect">
                          <a:avLst/>
                        </a:prstGeom>
                        <a:solidFill>
                          <a:srgbClr val="FFFFFF"/>
                        </a:solidFill>
                        <a:ln w="9525">
                          <a:solidFill>
                            <a:srgbClr val="000000"/>
                          </a:solidFill>
                          <a:miter lim="800000"/>
                          <a:headEnd/>
                          <a:tailEnd/>
                        </a:ln>
                      </wps:spPr>
                      <wps:txbx>
                        <w:txbxContent>
                          <w:p w14:paraId="7CC737F7" w14:textId="77777777" w:rsidR="001E0BE3" w:rsidRPr="007A6709" w:rsidRDefault="001E0BE3" w:rsidP="001E0BE3">
                            <w:pPr>
                              <w:rPr>
                                <w:rFonts w:cs="Helvetica"/>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7" o:spid="_x0000_s1027" type="#_x0000_t202" style="position:absolute;left:0;text-align:left;margin-left:66.1pt;margin-top:.4pt;width:120.6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">
                <v:textbox inset=",0,,0">
                  <w:txbxContent>
                    <w:p w14:paraId="7CC737F7" w14:textId="77777777" w:rsidR="001E0BE3" w:rsidRPr="007A6709" w:rsidRDefault="001E0BE3" w:rsidP="001E0BE3">
                      <w:pPr>
                        <w:rPr>
                          <w:rFonts w:cs="Helvetica"/>
                          <w:b/>
                        </w:rPr>
                      </w:pPr>
                    </w:p>
                  </w:txbxContent>
                </v:textbox>
              </v:shape>
            </w:pict>
          </mc:Fallback>
        </mc:AlternateContent>
      </w:r>
      <w:r w:rsidRPr="00ED785A">
        <w:rPr>
          <w:rFonts w:cs="Helvetica"/>
          <w:bCs/>
          <w:lang w:val="en-US"/>
        </w:rPr>
        <w:t>Last name</w:t>
      </w:r>
      <w:r w:rsidRPr="00ED785A">
        <w:rPr>
          <w:rFonts w:cs="Helvetica"/>
          <w:bCs/>
          <w:lang w:val="en-US"/>
        </w:rPr>
        <w:tab/>
      </w:r>
      <w:r w:rsidRPr="00ED785A">
        <w:rPr>
          <w:rFonts w:cs="Helvetica"/>
          <w:bCs/>
          <w:lang w:val="en-US"/>
        </w:rPr>
        <w:tab/>
        <w:t xml:space="preserve">                                     First name  </w:t>
      </w:r>
    </w:p>
    <w:p w14:paraId="2C669D30" w14:textId="77777777" w:rsidR="00B40792" w:rsidRDefault="00B40792" w:rsidP="001E0BE3">
      <w:pPr>
        <w:spacing w:after="60"/>
        <w:rPr>
          <w:rFonts w:cs="Helvetica"/>
          <w:bCs/>
          <w:lang w:val="en-US"/>
        </w:rPr>
      </w:pPr>
    </w:p>
    <w:p w14:paraId="60B53C96" w14:textId="14AED716"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1312" behindDoc="0" locked="0" layoutInCell="1" allowOverlap="1" wp14:anchorId="1CEF051F" wp14:editId="3B8266CF">
                <wp:simplePos x="0" y="0"/>
                <wp:positionH relativeFrom="column">
                  <wp:posOffset>1324610</wp:posOffset>
                </wp:positionH>
                <wp:positionV relativeFrom="paragraph">
                  <wp:posOffset>187325</wp:posOffset>
                </wp:positionV>
                <wp:extent cx="4260850" cy="222885"/>
                <wp:effectExtent l="0" t="0" r="25400" b="2476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22885"/>
                        </a:xfrm>
                        <a:prstGeom prst="rect">
                          <a:avLst/>
                        </a:prstGeom>
                        <a:solidFill>
                          <a:srgbClr val="FFFFFF"/>
                        </a:solidFill>
                        <a:ln w="9525">
                          <a:solidFill>
                            <a:srgbClr val="000000"/>
                          </a:solidFill>
                          <a:miter lim="800000"/>
                          <a:headEnd/>
                          <a:tailEnd/>
                        </a:ln>
                      </wps:spPr>
                      <wps:txbx>
                        <w:txbxContent>
                          <w:p w14:paraId="7B12A82D" w14:textId="77777777" w:rsidR="001E0BE3" w:rsidRPr="007A6709" w:rsidRDefault="001E0BE3" w:rsidP="001E0BE3">
                            <w:pPr>
                              <w:rPr>
                                <w:rFonts w:cs="Helvetica"/>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104.3pt;margin-top:14.75pt;width:335.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">
                <v:textbox inset=",0,,0">
                  <w:txbxContent>
                    <w:p w14:paraId="7B12A82D" w14:textId="77777777" w:rsidR="001E0BE3" w:rsidRPr="007A6709" w:rsidRDefault="001E0BE3" w:rsidP="001E0BE3">
                      <w:pPr>
                        <w:rPr>
                          <w:rFonts w:cs="Helvetica"/>
                          <w:b/>
                        </w:rPr>
                      </w:pPr>
                    </w:p>
                  </w:txbxContent>
                </v:textbox>
              </v:shape>
            </w:pict>
          </mc:Fallback>
        </mc:AlternateContent>
      </w:r>
    </w:p>
    <w:p w14:paraId="23E22727" w14:textId="77777777" w:rsidR="001E0BE3" w:rsidRPr="00ED785A" w:rsidRDefault="001E0BE3" w:rsidP="001E0BE3">
      <w:pPr>
        <w:tabs>
          <w:tab w:val="left" w:pos="2268"/>
        </w:tabs>
        <w:spacing w:after="60"/>
        <w:rPr>
          <w:rFonts w:cs="Helvetica"/>
          <w:b/>
          <w:bCs/>
          <w:lang w:val="en-US"/>
        </w:rPr>
      </w:pPr>
      <w:r w:rsidRPr="00ED785A">
        <w:rPr>
          <w:rFonts w:cs="Helvetica"/>
          <w:bCs/>
          <w:lang w:val="en-US"/>
        </w:rPr>
        <w:t>Title and position</w:t>
      </w:r>
    </w:p>
    <w:p w14:paraId="3604C2C8" w14:textId="0D159B28" w:rsidR="001E0BE3" w:rsidRPr="00ED785A" w:rsidRDefault="007A6709"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3360" behindDoc="0" locked="0" layoutInCell="1" allowOverlap="1" wp14:anchorId="6D15C700" wp14:editId="4911A8AF">
                <wp:simplePos x="0" y="0"/>
                <wp:positionH relativeFrom="column">
                  <wp:posOffset>3693160</wp:posOffset>
                </wp:positionH>
                <wp:positionV relativeFrom="paragraph">
                  <wp:posOffset>203200</wp:posOffset>
                </wp:positionV>
                <wp:extent cx="1533525" cy="179705"/>
                <wp:effectExtent l="0" t="0" r="28575" b="1079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9705"/>
                        </a:xfrm>
                        <a:prstGeom prst="rect">
                          <a:avLst/>
                        </a:prstGeom>
                        <a:solidFill>
                          <a:srgbClr val="FFFFFF"/>
                        </a:solidFill>
                        <a:ln w="9525">
                          <a:solidFill>
                            <a:srgbClr val="000000"/>
                          </a:solidFill>
                          <a:miter lim="800000"/>
                          <a:headEnd/>
                          <a:tailEnd/>
                        </a:ln>
                      </wps:spPr>
                      <wps:txbx>
                        <w:txbxContent>
                          <w:p w14:paraId="467006BB" w14:textId="77777777" w:rsidR="001E0BE3" w:rsidRPr="007A6709" w:rsidRDefault="001E0BE3" w:rsidP="001E0BE3">
                            <w:pPr>
                              <w:rPr>
                                <w:rFonts w:cs="Helvetica"/>
                                <w:b/>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290.8pt;margin-top:16pt;width:120.7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">
                <v:textbox inset=",0,,0">
                  <w:txbxContent>
                    <w:p w14:paraId="467006BB" w14:textId="77777777" w:rsidR="001E0BE3" w:rsidRPr="007A6709" w:rsidRDefault="001E0BE3" w:rsidP="001E0BE3">
                      <w:pPr>
                        <w:rPr>
                          <w:rFonts w:cs="Helvetica"/>
                          <w:b/>
                        </w:rPr>
                      </w:pPr>
                    </w:p>
                  </w:txbxContent>
                </v:textbox>
              </v:shape>
            </w:pict>
          </mc:Fallback>
        </mc:AlternateContent>
      </w:r>
      <w:r w:rsidR="001E0BE3" w:rsidRPr="00ED785A">
        <w:rPr>
          <w:rFonts w:cs="Helvetica"/>
          <w:noProof/>
        </w:rPr>
        <mc:AlternateContent>
          <mc:Choice Requires="wps">
            <w:drawing>
              <wp:anchor distT="0" distB="0" distL="114300" distR="114300" simplePos="0" relativeHeight="251662336" behindDoc="0" locked="0" layoutInCell="1" allowOverlap="1" wp14:anchorId="18A42B17" wp14:editId="10EE0B20">
                <wp:simplePos x="0" y="0"/>
                <wp:positionH relativeFrom="column">
                  <wp:posOffset>1033145</wp:posOffset>
                </wp:positionH>
                <wp:positionV relativeFrom="paragraph">
                  <wp:posOffset>191135</wp:posOffset>
                </wp:positionV>
                <wp:extent cx="1210310" cy="179705"/>
                <wp:effectExtent l="0" t="0" r="27940" b="1079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79705"/>
                        </a:xfrm>
                        <a:prstGeom prst="rect">
                          <a:avLst/>
                        </a:prstGeom>
                        <a:solidFill>
                          <a:srgbClr val="FFFFFF"/>
                        </a:solidFill>
                        <a:ln w="9525">
                          <a:solidFill>
                            <a:srgbClr val="000000"/>
                          </a:solidFill>
                          <a:miter lim="800000"/>
                          <a:headEnd/>
                          <a:tailEnd/>
                        </a:ln>
                      </wps:spPr>
                      <wps:txbx>
                        <w:txbxContent>
                          <w:p w14:paraId="20F34385" w14:textId="77777777" w:rsidR="001E0BE3" w:rsidRPr="007A6709" w:rsidRDefault="001E0BE3" w:rsidP="001E0BE3">
                            <w:pPr>
                              <w:rPr>
                                <w:rFonts w:cs="Helvetica"/>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81.35pt;margin-top:15.05pt;width:95.3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">
                <v:textbox inset=",0,,0">
                  <w:txbxContent>
                    <w:p w14:paraId="20F34385" w14:textId="77777777" w:rsidR="001E0BE3" w:rsidRPr="007A6709" w:rsidRDefault="001E0BE3" w:rsidP="001E0BE3">
                      <w:pPr>
                        <w:rPr>
                          <w:rFonts w:cs="Helvetica"/>
                          <w:b/>
                        </w:rPr>
                      </w:pPr>
                    </w:p>
                  </w:txbxContent>
                </v:textbox>
              </v:shape>
            </w:pict>
          </mc:Fallback>
        </mc:AlternateContent>
      </w:r>
    </w:p>
    <w:p w14:paraId="6FB154A9" w14:textId="77777777" w:rsidR="001E0BE3" w:rsidRPr="00ED785A" w:rsidRDefault="001E0BE3" w:rsidP="001E0BE3">
      <w:pPr>
        <w:tabs>
          <w:tab w:val="left" w:pos="6521"/>
        </w:tabs>
        <w:spacing w:after="60"/>
        <w:rPr>
          <w:rFonts w:cs="Helvetica"/>
          <w:bCs/>
          <w:lang w:val="en-US"/>
        </w:rPr>
      </w:pPr>
      <w:r w:rsidRPr="00ED785A">
        <w:rPr>
          <w:rFonts w:cs="Helvetica"/>
          <w:bCs/>
          <w:lang w:val="en-US"/>
        </w:rPr>
        <w:t xml:space="preserve">Date of birth                                                        Nationality </w:t>
      </w:r>
    </w:p>
    <w:p w14:paraId="0109C7B7" w14:textId="501ADB34"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4384" behindDoc="0" locked="0" layoutInCell="1" allowOverlap="1" wp14:anchorId="77804D4C" wp14:editId="5BD6878C">
                <wp:simplePos x="0" y="0"/>
                <wp:positionH relativeFrom="column">
                  <wp:posOffset>282575</wp:posOffset>
                </wp:positionH>
                <wp:positionV relativeFrom="paragraph">
                  <wp:posOffset>201930</wp:posOffset>
                </wp:positionV>
                <wp:extent cx="2524125" cy="179705"/>
                <wp:effectExtent l="0" t="0" r="28575" b="1079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79705"/>
                        </a:xfrm>
                        <a:prstGeom prst="rect">
                          <a:avLst/>
                        </a:prstGeom>
                        <a:solidFill>
                          <a:srgbClr val="FFFFFF"/>
                        </a:solidFill>
                        <a:ln w="9525">
                          <a:solidFill>
                            <a:srgbClr val="000000"/>
                          </a:solidFill>
                          <a:miter lim="800000"/>
                          <a:headEnd/>
                          <a:tailEnd/>
                        </a:ln>
                      </wps:spPr>
                      <wps:txbx>
                        <w:txbxContent>
                          <w:p w14:paraId="07B3C8C4" w14:textId="77777777" w:rsidR="001E0BE3" w:rsidRPr="007A6709" w:rsidRDefault="001E0BE3" w:rsidP="001E0BE3">
                            <w:pPr>
                              <w:rPr>
                                <w:rFonts w:cs="Helvetica"/>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left:0;text-align:left;margin-left:22.25pt;margin-top:15.9pt;width:198.7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">
                <v:textbox inset=",0,,0">
                  <w:txbxContent>
                    <w:p w14:paraId="07B3C8C4" w14:textId="77777777" w:rsidR="001E0BE3" w:rsidRPr="007A6709" w:rsidRDefault="001E0BE3" w:rsidP="001E0BE3">
                      <w:pPr>
                        <w:rPr>
                          <w:rFonts w:cs="Helvetica"/>
                          <w:b/>
                        </w:rPr>
                      </w:pPr>
                    </w:p>
                  </w:txbxContent>
                </v:textbox>
              </v:shape>
            </w:pict>
          </mc:Fallback>
        </mc:AlternateContent>
      </w:r>
      <w:r w:rsidRPr="00ED785A">
        <w:rPr>
          <w:rFonts w:cs="Helvetica"/>
          <w:noProof/>
        </w:rPr>
        <mc:AlternateContent>
          <mc:Choice Requires="wps">
            <w:drawing>
              <wp:anchor distT="0" distB="0" distL="114300" distR="114300" simplePos="0" relativeHeight="251665408" behindDoc="0" locked="0" layoutInCell="1" allowOverlap="1" wp14:anchorId="10225805" wp14:editId="64AE8511">
                <wp:simplePos x="0" y="0"/>
                <wp:positionH relativeFrom="column">
                  <wp:posOffset>3640455</wp:posOffset>
                </wp:positionH>
                <wp:positionV relativeFrom="paragraph">
                  <wp:posOffset>201930</wp:posOffset>
                </wp:positionV>
                <wp:extent cx="2187575" cy="179705"/>
                <wp:effectExtent l="0" t="0" r="22225" b="1079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79705"/>
                        </a:xfrm>
                        <a:prstGeom prst="rect">
                          <a:avLst/>
                        </a:prstGeom>
                        <a:solidFill>
                          <a:srgbClr val="FFFFFF"/>
                        </a:solidFill>
                        <a:ln w="9525">
                          <a:solidFill>
                            <a:srgbClr val="000000"/>
                          </a:solidFill>
                          <a:miter lim="800000"/>
                          <a:headEnd/>
                          <a:tailEnd/>
                        </a:ln>
                      </wps:spPr>
                      <wps:txbx>
                        <w:txbxContent>
                          <w:p w14:paraId="39C2B62A" w14:textId="77777777" w:rsidR="001E0BE3" w:rsidRPr="007A6709" w:rsidRDefault="001E0BE3" w:rsidP="001E0BE3">
                            <w:pPr>
                              <w:rPr>
                                <w:rFonts w:cs="Helvetica"/>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left:0;text-align:left;margin-left:286.65pt;margin-top:15.9pt;width:172.2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">
                <v:textbox inset=",0,,0">
                  <w:txbxContent>
                    <w:p w14:paraId="39C2B62A" w14:textId="77777777" w:rsidR="001E0BE3" w:rsidRPr="007A6709" w:rsidRDefault="001E0BE3" w:rsidP="001E0BE3">
                      <w:pPr>
                        <w:rPr>
                          <w:rFonts w:cs="Helvetica"/>
                          <w:b/>
                        </w:rPr>
                      </w:pPr>
                    </w:p>
                  </w:txbxContent>
                </v:textbox>
              </v:shape>
            </w:pict>
          </mc:Fallback>
        </mc:AlternateContent>
      </w:r>
    </w:p>
    <w:p w14:paraId="6F3F75BE" w14:textId="77777777" w:rsidR="001E0BE3" w:rsidRPr="00ED785A" w:rsidRDefault="001E0BE3" w:rsidP="001E0BE3">
      <w:pPr>
        <w:tabs>
          <w:tab w:val="left" w:pos="6521"/>
        </w:tabs>
        <w:spacing w:after="60"/>
        <w:rPr>
          <w:rFonts w:cs="Helvetica"/>
          <w:bCs/>
          <w:lang w:val="en-US"/>
        </w:rPr>
      </w:pPr>
      <w:r w:rsidRPr="00ED785A">
        <w:rPr>
          <w:rFonts w:cs="Helvetica"/>
          <w:bCs/>
          <w:lang w:val="en-US"/>
        </w:rPr>
        <w:t xml:space="preserve">Tel                                                                                          Fax  </w:t>
      </w:r>
    </w:p>
    <w:p w14:paraId="7094F80D" w14:textId="7CB16B21"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6432" behindDoc="0" locked="0" layoutInCell="1" allowOverlap="1" wp14:anchorId="10977197" wp14:editId="1A02E900">
                <wp:simplePos x="0" y="0"/>
                <wp:positionH relativeFrom="column">
                  <wp:posOffset>480695</wp:posOffset>
                </wp:positionH>
                <wp:positionV relativeFrom="paragraph">
                  <wp:posOffset>211455</wp:posOffset>
                </wp:positionV>
                <wp:extent cx="2952115" cy="179705"/>
                <wp:effectExtent l="0" t="0" r="1968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79705"/>
                        </a:xfrm>
                        <a:prstGeom prst="rect">
                          <a:avLst/>
                        </a:prstGeom>
                        <a:solidFill>
                          <a:srgbClr val="FFFFFF"/>
                        </a:solidFill>
                        <a:ln w="9525">
                          <a:solidFill>
                            <a:srgbClr val="000000"/>
                          </a:solidFill>
                          <a:miter lim="800000"/>
                          <a:headEnd/>
                          <a:tailEnd/>
                        </a:ln>
                      </wps:spPr>
                      <wps:txbx>
                        <w:txbxContent>
                          <w:p w14:paraId="2BAB144D" w14:textId="77777777" w:rsidR="001E0BE3" w:rsidRPr="007A6709" w:rsidRDefault="001E0BE3" w:rsidP="001E0BE3">
                            <w:pPr>
                              <w:rPr>
                                <w:rFonts w:cs="Helvetica"/>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3" type="#_x0000_t202" style="position:absolute;left:0;text-align:left;margin-left:37.85pt;margin-top:16.65pt;width:232.4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">
                <v:textbox inset=",0,,0">
                  <w:txbxContent>
                    <w:p w14:paraId="2BAB144D" w14:textId="77777777" w:rsidR="001E0BE3" w:rsidRPr="007A6709" w:rsidRDefault="001E0BE3" w:rsidP="001E0BE3">
                      <w:pPr>
                        <w:rPr>
                          <w:rFonts w:cs="Helvetica"/>
                          <w:b/>
                        </w:rPr>
                      </w:pPr>
                    </w:p>
                  </w:txbxContent>
                </v:textbox>
              </v:shape>
            </w:pict>
          </mc:Fallback>
        </mc:AlternateContent>
      </w:r>
    </w:p>
    <w:p w14:paraId="1DFD0409" w14:textId="77777777" w:rsidR="001E0BE3" w:rsidRPr="00ED785A" w:rsidRDefault="001E0BE3" w:rsidP="001E0BE3">
      <w:pPr>
        <w:spacing w:after="60"/>
        <w:rPr>
          <w:rFonts w:cs="Helvetica"/>
          <w:bCs/>
          <w:lang w:val="en-US"/>
        </w:rPr>
      </w:pPr>
      <w:r w:rsidRPr="00ED785A">
        <w:rPr>
          <w:rFonts w:cs="Helvetica"/>
          <w:bCs/>
          <w:lang w:val="en-US"/>
        </w:rPr>
        <w:t xml:space="preserve">E-mail  </w:t>
      </w:r>
    </w:p>
    <w:p w14:paraId="0E9083BF" w14:textId="77777777" w:rsidR="001E0BE3" w:rsidRPr="00ED785A" w:rsidRDefault="001E0BE3" w:rsidP="001E0BE3">
      <w:pPr>
        <w:spacing w:after="60"/>
        <w:rPr>
          <w:rFonts w:cs="Helvetica"/>
          <w:bCs/>
          <w:lang w:val="en-US"/>
        </w:rPr>
      </w:pPr>
    </w:p>
    <w:p w14:paraId="591AEBE2" w14:textId="77777777" w:rsidR="001E0BE3" w:rsidRPr="00ED785A" w:rsidRDefault="001E0BE3" w:rsidP="001E0BE3">
      <w:pPr>
        <w:spacing w:after="60"/>
        <w:rPr>
          <w:rFonts w:cs="Helvetica"/>
          <w:b/>
          <w:bCs/>
          <w:lang w:val="en-US"/>
        </w:rPr>
      </w:pPr>
      <w:r w:rsidRPr="00ED785A">
        <w:rPr>
          <w:rFonts w:cs="Helvetica"/>
          <w:b/>
          <w:bCs/>
          <w:lang w:val="en-US"/>
        </w:rPr>
        <w:t>Affiliation (Name and Address)</w:t>
      </w:r>
    </w:p>
    <w:p w14:paraId="78D83176" w14:textId="72D3736F"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80768" behindDoc="0" locked="0" layoutInCell="1" allowOverlap="1" wp14:anchorId="1CED630F" wp14:editId="5FF27084">
                <wp:simplePos x="0" y="0"/>
                <wp:positionH relativeFrom="column">
                  <wp:posOffset>3175</wp:posOffset>
                </wp:positionH>
                <wp:positionV relativeFrom="paragraph">
                  <wp:posOffset>10160</wp:posOffset>
                </wp:positionV>
                <wp:extent cx="6188710" cy="1446530"/>
                <wp:effectExtent l="0" t="0" r="21590" b="2032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46530"/>
                        </a:xfrm>
                        <a:prstGeom prst="rect">
                          <a:avLst/>
                        </a:prstGeom>
                        <a:solidFill>
                          <a:srgbClr val="FFFFFF"/>
                        </a:solidFill>
                        <a:ln w="9525">
                          <a:solidFill>
                            <a:srgbClr val="000000"/>
                          </a:solidFill>
                          <a:miter lim="800000"/>
                          <a:headEnd/>
                          <a:tailEnd/>
                        </a:ln>
                      </wps:spPr>
                      <wps:txbx>
                        <w:txbxContent>
                          <w:p w14:paraId="116C8F4B" w14:textId="77777777" w:rsidR="001E0BE3" w:rsidRPr="007A6709" w:rsidRDefault="001E0BE3" w:rsidP="001E0BE3">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4" type="#_x0000_t202" style="position:absolute;left:0;text-align:left;margin-left:.25pt;margin-top:.8pt;width:487.3pt;height:1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">
                <v:textbox inset=",0,,0">
                  <w:txbxContent>
                    <w:p w14:paraId="116C8F4B" w14:textId="77777777" w:rsidR="001E0BE3" w:rsidRPr="007A6709" w:rsidRDefault="001E0BE3" w:rsidP="001E0BE3">
                      <w:pPr>
                        <w:rPr>
                          <w:rFonts w:cs="Helvetica"/>
                        </w:rPr>
                      </w:pPr>
                    </w:p>
                  </w:txbxContent>
                </v:textbox>
              </v:shape>
            </w:pict>
          </mc:Fallback>
        </mc:AlternateContent>
      </w:r>
    </w:p>
    <w:p w14:paraId="18EE7F72" w14:textId="77777777" w:rsidR="001E0BE3" w:rsidRPr="00ED785A" w:rsidRDefault="001E0BE3" w:rsidP="001E0BE3">
      <w:pPr>
        <w:spacing w:after="60"/>
        <w:rPr>
          <w:rFonts w:cs="Helvetica"/>
          <w:bCs/>
          <w:lang w:val="en-US"/>
        </w:rPr>
      </w:pPr>
    </w:p>
    <w:p w14:paraId="109BEA65" w14:textId="77777777" w:rsidR="001E0BE3" w:rsidRPr="00ED785A" w:rsidRDefault="001E0BE3" w:rsidP="001E0BE3">
      <w:pPr>
        <w:spacing w:after="60"/>
        <w:rPr>
          <w:rFonts w:cs="Helvetica"/>
          <w:bCs/>
          <w:lang w:val="en-US"/>
        </w:rPr>
      </w:pPr>
    </w:p>
    <w:p w14:paraId="487BDE16" w14:textId="77777777" w:rsidR="001E0BE3" w:rsidRPr="00ED785A" w:rsidRDefault="001E0BE3" w:rsidP="001E0BE3">
      <w:pPr>
        <w:spacing w:after="60"/>
        <w:rPr>
          <w:rFonts w:cs="Helvetica"/>
          <w:bCs/>
          <w:lang w:val="en-US"/>
        </w:rPr>
      </w:pPr>
    </w:p>
    <w:p w14:paraId="5303D113" w14:textId="77777777" w:rsidR="001E0BE3" w:rsidRPr="00ED785A" w:rsidRDefault="001E0BE3" w:rsidP="001E0BE3">
      <w:pPr>
        <w:spacing w:after="60"/>
        <w:rPr>
          <w:rFonts w:cs="Helvetica"/>
          <w:bCs/>
          <w:lang w:val="en-US"/>
        </w:rPr>
      </w:pPr>
    </w:p>
    <w:p w14:paraId="5478B2FF" w14:textId="77777777" w:rsidR="001E0BE3" w:rsidRPr="00ED785A" w:rsidRDefault="001E0BE3" w:rsidP="001E0BE3">
      <w:pPr>
        <w:spacing w:after="60"/>
        <w:rPr>
          <w:rFonts w:cs="Helvetica"/>
          <w:bCs/>
          <w:lang w:val="en-US"/>
        </w:rPr>
      </w:pPr>
    </w:p>
    <w:p w14:paraId="3577CC76" w14:textId="77777777" w:rsidR="001E0BE3" w:rsidRPr="00ED785A" w:rsidRDefault="001E0BE3" w:rsidP="001E0BE3">
      <w:pPr>
        <w:spacing w:after="60"/>
        <w:rPr>
          <w:rFonts w:cs="Helvetica"/>
          <w:bCs/>
          <w:lang w:val="en-US"/>
        </w:rPr>
      </w:pPr>
    </w:p>
    <w:p w14:paraId="4FEB8CF4" w14:textId="77777777" w:rsidR="001E0BE3" w:rsidRDefault="001E0BE3" w:rsidP="001E0BE3">
      <w:pPr>
        <w:spacing w:after="60"/>
        <w:rPr>
          <w:rFonts w:cs="Helvetica"/>
          <w:bCs/>
          <w:lang w:val="en-US"/>
        </w:rPr>
      </w:pPr>
    </w:p>
    <w:p w14:paraId="2D5EBC32" w14:textId="332ADCA4" w:rsidR="003137CC" w:rsidRPr="000B7355" w:rsidRDefault="003137CC" w:rsidP="003137CC">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Academic</w:t>
      </w:r>
      <w:proofErr w:type="spellEnd"/>
      <w:r w:rsidRPr="000B7355">
        <w:rPr>
          <w:rFonts w:cs="Helvetica"/>
          <w:bCs/>
        </w:rPr>
        <w:t xml:space="preserve"> PI </w:t>
      </w:r>
      <w:proofErr w:type="spellStart"/>
      <w:r w:rsidRPr="000B7355">
        <w:rPr>
          <w:rFonts w:cs="Helvetica"/>
          <w:bCs/>
        </w:rPr>
        <w:t>member</w:t>
      </w:r>
      <w:proofErr w:type="spellEnd"/>
      <w:r w:rsidRPr="000B7355">
        <w:rPr>
          <w:rFonts w:cs="Helvetica"/>
          <w:bCs/>
        </w:rPr>
        <w:t xml:space="preserve"> of CRYOSTEM consortium</w:t>
      </w:r>
      <w:r w:rsidRPr="000B7355">
        <w:rPr>
          <w:rFonts w:cs="Helvetica"/>
          <w:bCs/>
        </w:rPr>
        <w:tab/>
      </w:r>
      <w:r w:rsidRPr="000B7355">
        <w:rPr>
          <w:rFonts w:cs="Helvetica"/>
          <w:bCs/>
        </w:rPr>
        <w:tab/>
      </w:r>
    </w:p>
    <w:p w14:paraId="0D6BBD30" w14:textId="6F0702BC" w:rsidR="003137CC" w:rsidRPr="000B7355" w:rsidRDefault="003137CC" w:rsidP="003137CC">
      <w:pPr>
        <w:spacing w:after="6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Academic</w:t>
      </w:r>
      <w:proofErr w:type="spellEnd"/>
      <w:r w:rsidRPr="000B7355">
        <w:rPr>
          <w:rFonts w:cs="Helvetica"/>
          <w:bCs/>
        </w:rPr>
        <w:t xml:space="preserve"> PI non-</w:t>
      </w:r>
      <w:proofErr w:type="spellStart"/>
      <w:r w:rsidRPr="000B7355">
        <w:rPr>
          <w:rFonts w:cs="Helvetica"/>
          <w:bCs/>
        </w:rPr>
        <w:t>member</w:t>
      </w:r>
      <w:proofErr w:type="spellEnd"/>
      <w:r w:rsidRPr="000B7355">
        <w:rPr>
          <w:rFonts w:cs="Helvetica"/>
          <w:bCs/>
        </w:rPr>
        <w:t xml:space="preserve"> of CRYOSTEM consortium</w:t>
      </w:r>
    </w:p>
    <w:p w14:paraId="4E1AA3B4" w14:textId="7FAB38D6" w:rsidR="003137CC" w:rsidRDefault="003137CC" w:rsidP="003137CC">
      <w:pPr>
        <w:spacing w:after="6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Non </w:t>
      </w:r>
      <w:proofErr w:type="spellStart"/>
      <w:r w:rsidRPr="000B7355">
        <w:rPr>
          <w:rFonts w:cs="Helvetica"/>
          <w:bCs/>
        </w:rPr>
        <w:t>academic</w:t>
      </w:r>
      <w:proofErr w:type="spellEnd"/>
      <w:r w:rsidRPr="000B7355">
        <w:rPr>
          <w:rFonts w:cs="Helvetica"/>
          <w:bCs/>
        </w:rPr>
        <w:t xml:space="preserve"> / </w:t>
      </w:r>
      <w:proofErr w:type="spellStart"/>
      <w:r w:rsidRPr="000B7355">
        <w:rPr>
          <w:rFonts w:cs="Helvetica"/>
          <w:bCs/>
        </w:rPr>
        <w:t>Private</w:t>
      </w:r>
      <w:proofErr w:type="spellEnd"/>
      <w:r w:rsidRPr="000B7355">
        <w:rPr>
          <w:rFonts w:cs="Helvetica"/>
          <w:bCs/>
        </w:rPr>
        <w:t xml:space="preserve"> / </w:t>
      </w:r>
      <w:proofErr w:type="spellStart"/>
      <w:r w:rsidRPr="000B7355">
        <w:rPr>
          <w:rFonts w:cs="Helvetica"/>
          <w:bCs/>
        </w:rPr>
        <w:t>Industrial</w:t>
      </w:r>
      <w:proofErr w:type="spellEnd"/>
      <w:r w:rsidRPr="000B7355">
        <w:rPr>
          <w:rFonts w:cs="Helvetica"/>
          <w:bCs/>
        </w:rPr>
        <w:t xml:space="preserve"> PI</w:t>
      </w:r>
    </w:p>
    <w:p w14:paraId="5F5771C2" w14:textId="77777777" w:rsidR="003137CC" w:rsidRPr="00ED785A" w:rsidRDefault="003137CC" w:rsidP="003137CC">
      <w:pPr>
        <w:spacing w:after="60"/>
        <w:rPr>
          <w:rFonts w:cs="Helvetica"/>
          <w:b/>
          <w:bCs/>
          <w:lang w:val="en-US"/>
        </w:rPr>
      </w:pPr>
    </w:p>
    <w:p w14:paraId="5EDE6E22" w14:textId="77777777" w:rsidR="003137CC" w:rsidRPr="00ED785A" w:rsidRDefault="003137CC" w:rsidP="001E0BE3">
      <w:pPr>
        <w:spacing w:after="60"/>
        <w:rPr>
          <w:rFonts w:cs="Helvetica"/>
          <w:bCs/>
          <w:lang w:val="en-US"/>
        </w:rPr>
      </w:pPr>
    </w:p>
    <w:p w14:paraId="1A8B4E6D" w14:textId="77777777" w:rsidR="001E0BE3" w:rsidRPr="00ED785A" w:rsidRDefault="001E0BE3" w:rsidP="001E0BE3">
      <w:pPr>
        <w:spacing w:after="60"/>
        <w:rPr>
          <w:rFonts w:cs="Helvetica"/>
          <w:bCs/>
          <w:lang w:val="en-US"/>
        </w:rPr>
      </w:pPr>
    </w:p>
    <w:p w14:paraId="6D4C60A5" w14:textId="77777777" w:rsidR="001E0BE3" w:rsidRPr="00ED785A" w:rsidRDefault="001E0BE3" w:rsidP="001E0BE3">
      <w:pPr>
        <w:spacing w:after="60"/>
        <w:rPr>
          <w:rFonts w:cs="Helvetica"/>
          <w:b/>
          <w:bCs/>
          <w:lang w:val="en-US"/>
        </w:rPr>
      </w:pPr>
      <w:r w:rsidRPr="00ED785A">
        <w:rPr>
          <w:rFonts w:cs="Helvetica"/>
          <w:b/>
          <w:bCs/>
          <w:lang w:val="en-US"/>
        </w:rPr>
        <w:t>Principal Investigator’s signature</w:t>
      </w:r>
    </w:p>
    <w:p w14:paraId="26248ADC" w14:textId="7F81C49B"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9744" behindDoc="0" locked="0" layoutInCell="1" allowOverlap="1" wp14:anchorId="59FDE893" wp14:editId="7E50DED6">
                <wp:simplePos x="0" y="0"/>
                <wp:positionH relativeFrom="column">
                  <wp:posOffset>480060</wp:posOffset>
                </wp:positionH>
                <wp:positionV relativeFrom="paragraph">
                  <wp:posOffset>111760</wp:posOffset>
                </wp:positionV>
                <wp:extent cx="2326640" cy="543560"/>
                <wp:effectExtent l="0" t="0" r="16510" b="279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543560"/>
                        </a:xfrm>
                        <a:prstGeom prst="rect">
                          <a:avLst/>
                        </a:prstGeom>
                        <a:solidFill>
                          <a:srgbClr val="FFFFFF"/>
                        </a:solidFill>
                        <a:ln w="9525">
                          <a:solidFill>
                            <a:srgbClr val="000000"/>
                          </a:solidFill>
                          <a:miter lim="800000"/>
                          <a:headEnd/>
                          <a:tailEnd/>
                        </a:ln>
                      </wps:spPr>
                      <wps:txbx>
                        <w:txbxContent>
                          <w:p w14:paraId="07C2656E" w14:textId="77777777" w:rsidR="001E0BE3" w:rsidRDefault="001E0BE3" w:rsidP="001E0BE3">
                            <w:pPr>
                              <w:rPr>
                                <w:rFonts w:ascii="Garamond" w:hAnsi="Garamond"/>
                                <w:b/>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left:0;text-align:left;margin-left:37.8pt;margin-top:8.8pt;width:183.2pt;height:4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">
                <v:textbox inset=",0,,0">
                  <w:txbxContent>
                    <w:p w14:paraId="07C2656E" w14:textId="77777777" w:rsidR="001E0BE3" w:rsidRDefault="001E0BE3" w:rsidP="001E0BE3">
                      <w:pPr>
                        <w:rPr>
                          <w:rFonts w:ascii="Garamond" w:hAnsi="Garamond"/>
                          <w:b/>
                        </w:rPr>
                      </w:pPr>
                    </w:p>
                  </w:txbxContent>
                </v:textbox>
              </v:shape>
            </w:pict>
          </mc:Fallback>
        </mc:AlternateContent>
      </w:r>
    </w:p>
    <w:p w14:paraId="62EFE992" w14:textId="77777777" w:rsidR="001E0BE3" w:rsidRPr="00ED785A" w:rsidRDefault="001E0BE3" w:rsidP="001E0BE3">
      <w:pPr>
        <w:spacing w:after="60"/>
        <w:rPr>
          <w:rFonts w:cs="Helvetica"/>
          <w:bCs/>
          <w:lang w:val="en-US"/>
        </w:rPr>
      </w:pPr>
    </w:p>
    <w:p w14:paraId="28E0631A" w14:textId="77777777" w:rsidR="001E0BE3" w:rsidRPr="00ED785A" w:rsidRDefault="001E0BE3" w:rsidP="001E0BE3">
      <w:pPr>
        <w:spacing w:after="60"/>
        <w:rPr>
          <w:rFonts w:cs="Helvetica"/>
          <w:bCs/>
          <w:lang w:val="en-US"/>
        </w:rPr>
      </w:pPr>
    </w:p>
    <w:p w14:paraId="4346A6D9" w14:textId="77777777" w:rsidR="001E0BE3" w:rsidRPr="00ED785A" w:rsidRDefault="001E0BE3" w:rsidP="001E0BE3">
      <w:pPr>
        <w:spacing w:after="60"/>
        <w:rPr>
          <w:rFonts w:cs="Helvetica"/>
          <w:bCs/>
          <w:lang w:val="en-US"/>
        </w:rPr>
      </w:pPr>
    </w:p>
    <w:p w14:paraId="1C9ECAC1" w14:textId="77777777" w:rsidR="007A664A" w:rsidRDefault="007A664A">
      <w:pPr>
        <w:jc w:val="left"/>
        <w:rPr>
          <w:rFonts w:cs="Helvetica"/>
          <w:bCs/>
          <w:lang w:val="en-US"/>
        </w:rPr>
      </w:pPr>
      <w:r>
        <w:rPr>
          <w:rFonts w:cs="Helvetica"/>
          <w:bCs/>
          <w:lang w:val="en-US"/>
        </w:rPr>
        <w:br w:type="page"/>
      </w:r>
    </w:p>
    <w:p w14:paraId="72B1BA83" w14:textId="71FD4722" w:rsidR="001E0BE3" w:rsidRDefault="001E0BE3" w:rsidP="001E0BE3">
      <w:pPr>
        <w:spacing w:after="60"/>
        <w:rPr>
          <w:rFonts w:cs="Helvetica"/>
          <w:b/>
          <w:bCs/>
          <w:lang w:val="en-US"/>
        </w:rPr>
      </w:pPr>
      <w:r w:rsidRPr="00ED785A">
        <w:rPr>
          <w:rFonts w:cs="Helvetica"/>
          <w:b/>
          <w:bCs/>
          <w:lang w:val="en-US"/>
        </w:rPr>
        <w:lastRenderedPageBreak/>
        <w:t>Details of research teams involved in the Project</w:t>
      </w:r>
    </w:p>
    <w:p w14:paraId="6DA00FA2" w14:textId="77777777" w:rsidR="008C7E2F" w:rsidRDefault="008C7E2F" w:rsidP="001E0BE3">
      <w:pPr>
        <w:spacing w:after="60"/>
        <w:rPr>
          <w:rFonts w:cs="Helvetica"/>
          <w:b/>
          <w:bCs/>
          <w:lang w:val="en-US"/>
        </w:rPr>
      </w:pPr>
    </w:p>
    <w:p w14:paraId="3084A094" w14:textId="1B2B1ADE" w:rsidR="008C7E2F" w:rsidRPr="00ED785A" w:rsidRDefault="008C7E2F" w:rsidP="001E0BE3">
      <w:pPr>
        <w:spacing w:after="60"/>
        <w:rPr>
          <w:rFonts w:cs="Helvetica"/>
          <w:b/>
          <w:bCs/>
          <w:lang w:val="en-US"/>
        </w:rPr>
      </w:pPr>
      <w:r w:rsidRPr="00ED785A">
        <w:rPr>
          <w:rFonts w:cs="Helvetica"/>
          <w:b/>
          <w:bCs/>
        </w:rPr>
        <w:fldChar w:fldCharType="begin">
          <w:ffData>
            <w:name w:val="CaseACocher5"/>
            <w:enabled/>
            <w:calcOnExit w:val="0"/>
            <w:checkBox>
              <w:sizeAuto/>
              <w:default w:val="0"/>
            </w:checkBox>
          </w:ffData>
        </w:fldChar>
      </w:r>
      <w:r w:rsidRPr="00ED785A">
        <w:rPr>
          <w:rFonts w:cs="Helvetica"/>
          <w:b/>
          <w:bCs/>
        </w:rPr>
        <w:instrText xml:space="preserve"> FORMCHECKBOX </w:instrText>
      </w:r>
      <w:r w:rsidR="00436AAC">
        <w:rPr>
          <w:rFonts w:cs="Helvetica"/>
          <w:b/>
          <w:bCs/>
        </w:rPr>
      </w:r>
      <w:r w:rsidR="00436AAC">
        <w:rPr>
          <w:rFonts w:cs="Helvetica"/>
          <w:b/>
          <w:bCs/>
        </w:rPr>
        <w:fldChar w:fldCharType="separate"/>
      </w:r>
      <w:r w:rsidRPr="00ED785A">
        <w:rPr>
          <w:rFonts w:cs="Helvetica"/>
          <w:b/>
          <w:bCs/>
        </w:rPr>
        <w:fldChar w:fldCharType="end"/>
      </w:r>
      <w:r w:rsidRPr="00ED785A">
        <w:rPr>
          <w:rFonts w:cs="Helvetica"/>
          <w:b/>
          <w:bCs/>
        </w:rPr>
        <w:t xml:space="preserve"> </w:t>
      </w:r>
      <w:proofErr w:type="spellStart"/>
      <w:r>
        <w:rPr>
          <w:rFonts w:cs="Helvetica"/>
          <w:bCs/>
        </w:rPr>
        <w:t>Academic</w:t>
      </w:r>
      <w:proofErr w:type="spellEnd"/>
      <w:r>
        <w:rPr>
          <w:rFonts w:cs="Helvetica"/>
          <w:bCs/>
        </w:rPr>
        <w:t xml:space="preserve"> </w:t>
      </w:r>
      <w:proofErr w:type="spellStart"/>
      <w:r>
        <w:rPr>
          <w:rFonts w:cs="Helvetica"/>
          <w:bCs/>
        </w:rPr>
        <w:t>partnership</w:t>
      </w:r>
      <w:proofErr w:type="spellEnd"/>
      <w:r w:rsidR="00DF0C8D">
        <w:rPr>
          <w:rFonts w:cs="Helvetica"/>
          <w:bCs/>
        </w:rPr>
        <w:tab/>
      </w:r>
      <w:r w:rsidR="00DF0C8D">
        <w:rPr>
          <w:rFonts w:cs="Helvetica"/>
          <w:bCs/>
        </w:rPr>
        <w:tab/>
      </w:r>
      <w:r w:rsidRPr="00ED785A">
        <w:rPr>
          <w:rFonts w:cs="Helvetica"/>
          <w:bCs/>
        </w:rPr>
        <w:tab/>
      </w:r>
      <w:r w:rsidRPr="00ED785A">
        <w:rPr>
          <w:rFonts w:cs="Helvetica"/>
          <w:b/>
          <w:bCs/>
        </w:rPr>
        <w:fldChar w:fldCharType="begin">
          <w:ffData>
            <w:name w:val="CaseACocher6"/>
            <w:enabled/>
            <w:calcOnExit w:val="0"/>
            <w:checkBox>
              <w:sizeAuto/>
              <w:default w:val="0"/>
            </w:checkBox>
          </w:ffData>
        </w:fldChar>
      </w:r>
      <w:r w:rsidRPr="00ED785A">
        <w:rPr>
          <w:rFonts w:cs="Helvetica"/>
          <w:b/>
          <w:bCs/>
        </w:rPr>
        <w:instrText xml:space="preserve"> FORMCHECKBOX </w:instrText>
      </w:r>
      <w:r w:rsidR="00436AAC">
        <w:rPr>
          <w:rFonts w:cs="Helvetica"/>
          <w:b/>
          <w:bCs/>
        </w:rPr>
      </w:r>
      <w:r w:rsidR="00436AAC">
        <w:rPr>
          <w:rFonts w:cs="Helvetica"/>
          <w:b/>
          <w:bCs/>
        </w:rPr>
        <w:fldChar w:fldCharType="separate"/>
      </w:r>
      <w:r w:rsidRPr="00ED785A">
        <w:rPr>
          <w:rFonts w:cs="Helvetica"/>
          <w:b/>
          <w:bCs/>
        </w:rPr>
        <w:fldChar w:fldCharType="end"/>
      </w:r>
      <w:r w:rsidRPr="00ED785A">
        <w:rPr>
          <w:rFonts w:cs="Helvetica"/>
          <w:b/>
          <w:bCs/>
        </w:rPr>
        <w:t xml:space="preserve"> </w:t>
      </w:r>
      <w:proofErr w:type="spellStart"/>
      <w:r>
        <w:rPr>
          <w:rFonts w:cs="Helvetica"/>
          <w:bCs/>
        </w:rPr>
        <w:t>Industrial</w:t>
      </w:r>
      <w:proofErr w:type="spellEnd"/>
      <w:r>
        <w:rPr>
          <w:rFonts w:cs="Helvetica"/>
          <w:bCs/>
        </w:rPr>
        <w:t xml:space="preserve"> </w:t>
      </w:r>
      <w:proofErr w:type="spellStart"/>
      <w:r>
        <w:rPr>
          <w:rFonts w:cs="Helvetica"/>
          <w:bCs/>
        </w:rPr>
        <w:t>partnership</w:t>
      </w:r>
      <w:proofErr w:type="spellEnd"/>
    </w:p>
    <w:p w14:paraId="274D2E8D" w14:textId="77777777" w:rsidR="001E0BE3" w:rsidRPr="00ED785A" w:rsidRDefault="001E0BE3" w:rsidP="001E0BE3">
      <w:pPr>
        <w:spacing w:after="60"/>
        <w:rPr>
          <w:rFonts w:cs="Helvetica"/>
          <w:b/>
          <w:bCs/>
          <w:lang w:val="en-U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166"/>
        <w:gridCol w:w="1681"/>
        <w:gridCol w:w="2269"/>
        <w:gridCol w:w="2543"/>
      </w:tblGrid>
      <w:tr w:rsidR="00EC3CA5" w:rsidRPr="00ED785A" w14:paraId="09A2BF2B" w14:textId="77777777" w:rsidTr="009557C5">
        <w:trPr>
          <w:trHeight w:val="867"/>
          <w:jc w:val="center"/>
        </w:trPr>
        <w:tc>
          <w:tcPr>
            <w:tcW w:w="947"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56FF8D8B" w14:textId="77777777" w:rsidR="001E0BE3" w:rsidRPr="00EC3CA5" w:rsidRDefault="001E0BE3" w:rsidP="00EC3CA5">
            <w:pPr>
              <w:spacing w:after="0"/>
              <w:jc w:val="center"/>
              <w:rPr>
                <w:rFonts w:cs="Helvetica"/>
                <w:b/>
                <w:bCs/>
              </w:rPr>
            </w:pPr>
            <w:r w:rsidRPr="00EC3CA5">
              <w:rPr>
                <w:rFonts w:cs="Helvetica"/>
                <w:b/>
                <w:bCs/>
              </w:rPr>
              <w:t>Team  n°</w:t>
            </w:r>
          </w:p>
        </w:tc>
        <w:tc>
          <w:tcPr>
            <w:tcW w:w="2166"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24E601C9" w14:textId="77777777" w:rsidR="001E0BE3" w:rsidRPr="00EC3CA5" w:rsidRDefault="001E0BE3" w:rsidP="00EC3CA5">
            <w:pPr>
              <w:spacing w:after="0"/>
              <w:jc w:val="center"/>
              <w:rPr>
                <w:rFonts w:cs="Helvetica"/>
                <w:b/>
                <w:bCs/>
                <w:lang w:val="en-US"/>
              </w:rPr>
            </w:pPr>
            <w:r w:rsidRPr="00EC3CA5">
              <w:rPr>
                <w:rFonts w:cs="Helvetica"/>
                <w:b/>
                <w:bCs/>
                <w:lang w:val="en-US"/>
              </w:rPr>
              <w:t>Name of the Head of the Team</w:t>
            </w:r>
          </w:p>
        </w:tc>
        <w:tc>
          <w:tcPr>
            <w:tcW w:w="1681"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26DF5244" w14:textId="77777777" w:rsidR="001E0BE3" w:rsidRPr="00EC3CA5" w:rsidRDefault="001E0BE3" w:rsidP="00EC3CA5">
            <w:pPr>
              <w:spacing w:after="0"/>
              <w:jc w:val="center"/>
              <w:rPr>
                <w:rFonts w:cs="Helvetica"/>
                <w:b/>
                <w:bCs/>
                <w:lang w:val="en-US"/>
              </w:rPr>
            </w:pPr>
            <w:r w:rsidRPr="00EC3CA5">
              <w:rPr>
                <w:rFonts w:cs="Helvetica"/>
                <w:b/>
                <w:bCs/>
                <w:lang w:val="en-US"/>
              </w:rPr>
              <w:t>Position</w:t>
            </w:r>
          </w:p>
        </w:tc>
        <w:tc>
          <w:tcPr>
            <w:tcW w:w="2269"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6063B0CD" w14:textId="77777777" w:rsidR="001E0BE3" w:rsidRPr="00EC3CA5" w:rsidRDefault="001E0BE3" w:rsidP="00EC3CA5">
            <w:pPr>
              <w:spacing w:after="0"/>
              <w:jc w:val="center"/>
              <w:rPr>
                <w:rFonts w:cs="Helvetica"/>
                <w:b/>
                <w:bCs/>
              </w:rPr>
            </w:pPr>
            <w:r w:rsidRPr="00EC3CA5">
              <w:rPr>
                <w:rFonts w:cs="Helvetica"/>
                <w:b/>
                <w:bCs/>
              </w:rPr>
              <w:t>Name of the team</w:t>
            </w:r>
          </w:p>
        </w:tc>
        <w:tc>
          <w:tcPr>
            <w:tcW w:w="2543" w:type="dxa"/>
            <w:tcBorders>
              <w:top w:val="single" w:sz="4" w:space="0" w:color="auto"/>
              <w:left w:val="single" w:sz="4" w:space="0" w:color="auto"/>
              <w:bottom w:val="single" w:sz="4" w:space="0" w:color="auto"/>
              <w:right w:val="single" w:sz="4" w:space="0" w:color="auto"/>
            </w:tcBorders>
            <w:shd w:val="clear" w:color="auto" w:fill="F0B47A" w:themeFill="accent3" w:themeFillTint="99"/>
            <w:vAlign w:val="center"/>
            <w:hideMark/>
          </w:tcPr>
          <w:p w14:paraId="6B8287DB" w14:textId="216DB660" w:rsidR="001E0BE3" w:rsidRPr="00EC3CA5" w:rsidRDefault="001E0BE3" w:rsidP="00EC3CA5">
            <w:pPr>
              <w:spacing w:after="0"/>
              <w:jc w:val="center"/>
              <w:rPr>
                <w:rFonts w:cs="Helvetica"/>
                <w:b/>
                <w:bCs/>
                <w:lang w:val="en-US"/>
              </w:rPr>
            </w:pPr>
            <w:r w:rsidRPr="00EC3CA5">
              <w:rPr>
                <w:rFonts w:cs="Helvetica"/>
                <w:b/>
                <w:bCs/>
                <w:lang w:val="en-US"/>
              </w:rPr>
              <w:t>Address</w:t>
            </w:r>
            <w:r w:rsidR="00EC3CA5" w:rsidRPr="00EC3CA5">
              <w:rPr>
                <w:rFonts w:cs="Helvetica"/>
                <w:b/>
                <w:bCs/>
                <w:lang w:val="en-US"/>
              </w:rPr>
              <w:t xml:space="preserve">/               </w:t>
            </w:r>
            <w:r w:rsidR="00EC3CA5">
              <w:rPr>
                <w:rFonts w:cs="Helvetica"/>
                <w:b/>
                <w:bCs/>
                <w:lang w:val="en-US"/>
              </w:rPr>
              <w:t xml:space="preserve">    </w:t>
            </w:r>
            <w:r w:rsidR="00EC3CA5" w:rsidRPr="00EC3CA5">
              <w:rPr>
                <w:rFonts w:cs="Helvetica"/>
                <w:b/>
                <w:bCs/>
                <w:lang w:val="en-US"/>
              </w:rPr>
              <w:t xml:space="preserve">  e-mail/telephone number</w:t>
            </w:r>
          </w:p>
        </w:tc>
      </w:tr>
      <w:tr w:rsidR="001E0BE3" w:rsidRPr="00ED785A" w14:paraId="1E1B567E" w14:textId="77777777" w:rsidTr="00414834">
        <w:trPr>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438C8998" w14:textId="77777777" w:rsidR="001E0BE3" w:rsidRPr="00ED785A" w:rsidRDefault="001E0BE3" w:rsidP="00414834">
            <w:pPr>
              <w:spacing w:after="0"/>
              <w:jc w:val="center"/>
              <w:rPr>
                <w:rFonts w:cs="Helvetica"/>
                <w:b/>
                <w:bCs/>
              </w:rPr>
            </w:pPr>
            <w:r w:rsidRPr="00ED785A">
              <w:rPr>
                <w:rFonts w:cs="Helvetica"/>
                <w:b/>
                <w:bCs/>
              </w:rPr>
              <w:t>1</w:t>
            </w:r>
          </w:p>
        </w:tc>
        <w:tc>
          <w:tcPr>
            <w:tcW w:w="2166" w:type="dxa"/>
            <w:tcBorders>
              <w:top w:val="single" w:sz="4" w:space="0" w:color="auto"/>
              <w:left w:val="single" w:sz="4" w:space="0" w:color="auto"/>
              <w:bottom w:val="single" w:sz="4" w:space="0" w:color="auto"/>
              <w:right w:val="single" w:sz="4" w:space="0" w:color="auto"/>
            </w:tcBorders>
            <w:vAlign w:val="center"/>
          </w:tcPr>
          <w:p w14:paraId="0187762C" w14:textId="77777777" w:rsidR="001E0BE3" w:rsidRPr="00ED785A" w:rsidRDefault="001E0BE3" w:rsidP="00414834">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44CD2351" w14:textId="77777777" w:rsidR="001E0BE3" w:rsidRPr="00ED785A" w:rsidRDefault="001E0BE3" w:rsidP="00414834">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0CD0B026" w14:textId="77777777" w:rsidR="001E0BE3" w:rsidRPr="00ED785A" w:rsidRDefault="001E0BE3" w:rsidP="00414834">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3D0258F4" w14:textId="77777777" w:rsidR="001E0BE3" w:rsidRPr="00ED785A" w:rsidRDefault="001E0BE3" w:rsidP="00414834">
            <w:pPr>
              <w:spacing w:after="0"/>
              <w:jc w:val="left"/>
              <w:rPr>
                <w:rFonts w:cs="Helvetica"/>
                <w:bCs/>
              </w:rPr>
            </w:pPr>
          </w:p>
        </w:tc>
      </w:tr>
      <w:tr w:rsidR="001E0BE3" w:rsidRPr="00ED785A" w14:paraId="1D727D8C" w14:textId="77777777" w:rsidTr="00414834">
        <w:trPr>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19D1EF0D" w14:textId="77777777" w:rsidR="001E0BE3" w:rsidRPr="00ED785A" w:rsidRDefault="001E0BE3" w:rsidP="00414834">
            <w:pPr>
              <w:spacing w:after="0"/>
              <w:jc w:val="center"/>
              <w:rPr>
                <w:rFonts w:cs="Helvetica"/>
                <w:b/>
                <w:bCs/>
              </w:rPr>
            </w:pPr>
            <w:r w:rsidRPr="00ED785A">
              <w:rPr>
                <w:rFonts w:cs="Helvetica"/>
                <w:b/>
                <w:bCs/>
              </w:rPr>
              <w:t>2</w:t>
            </w:r>
          </w:p>
        </w:tc>
        <w:tc>
          <w:tcPr>
            <w:tcW w:w="2166" w:type="dxa"/>
            <w:tcBorders>
              <w:top w:val="single" w:sz="4" w:space="0" w:color="auto"/>
              <w:left w:val="single" w:sz="4" w:space="0" w:color="auto"/>
              <w:bottom w:val="single" w:sz="4" w:space="0" w:color="auto"/>
              <w:right w:val="single" w:sz="4" w:space="0" w:color="auto"/>
            </w:tcBorders>
            <w:vAlign w:val="center"/>
          </w:tcPr>
          <w:p w14:paraId="25CC7FF2" w14:textId="77777777" w:rsidR="001E0BE3" w:rsidRPr="00ED785A" w:rsidRDefault="001E0BE3" w:rsidP="00414834">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31551F90" w14:textId="77777777" w:rsidR="001E0BE3" w:rsidRPr="00ED785A" w:rsidRDefault="001E0BE3" w:rsidP="00414834">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29A89714" w14:textId="77777777" w:rsidR="001E0BE3" w:rsidRPr="00ED785A" w:rsidRDefault="001E0BE3" w:rsidP="00414834">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43B8A3D8" w14:textId="77777777" w:rsidR="001E0BE3" w:rsidRPr="00ED785A" w:rsidRDefault="001E0BE3" w:rsidP="00414834">
            <w:pPr>
              <w:spacing w:after="0"/>
              <w:jc w:val="left"/>
              <w:rPr>
                <w:rFonts w:cs="Helvetica"/>
                <w:bCs/>
              </w:rPr>
            </w:pPr>
          </w:p>
        </w:tc>
      </w:tr>
      <w:tr w:rsidR="001E0BE3" w:rsidRPr="00ED785A" w14:paraId="27E1B44F" w14:textId="77777777" w:rsidTr="00414834">
        <w:trPr>
          <w:jc w:val="center"/>
        </w:trPr>
        <w:tc>
          <w:tcPr>
            <w:tcW w:w="947" w:type="dxa"/>
            <w:tcBorders>
              <w:top w:val="single" w:sz="4" w:space="0" w:color="auto"/>
              <w:left w:val="single" w:sz="4" w:space="0" w:color="auto"/>
              <w:bottom w:val="single" w:sz="4" w:space="0" w:color="auto"/>
              <w:right w:val="single" w:sz="4" w:space="0" w:color="auto"/>
            </w:tcBorders>
            <w:vAlign w:val="center"/>
            <w:hideMark/>
          </w:tcPr>
          <w:p w14:paraId="4C4722CC" w14:textId="77777777" w:rsidR="001E0BE3" w:rsidRPr="00ED785A" w:rsidRDefault="001E0BE3" w:rsidP="00414834">
            <w:pPr>
              <w:spacing w:after="0"/>
              <w:jc w:val="center"/>
              <w:rPr>
                <w:rFonts w:cs="Helvetica"/>
                <w:b/>
                <w:bCs/>
              </w:rPr>
            </w:pPr>
            <w:r w:rsidRPr="00ED785A">
              <w:rPr>
                <w:rFonts w:cs="Helvetica"/>
                <w:b/>
                <w:bCs/>
              </w:rPr>
              <w:t>3</w:t>
            </w:r>
          </w:p>
        </w:tc>
        <w:tc>
          <w:tcPr>
            <w:tcW w:w="2166" w:type="dxa"/>
            <w:tcBorders>
              <w:top w:val="single" w:sz="4" w:space="0" w:color="auto"/>
              <w:left w:val="single" w:sz="4" w:space="0" w:color="auto"/>
              <w:bottom w:val="single" w:sz="4" w:space="0" w:color="auto"/>
              <w:right w:val="single" w:sz="4" w:space="0" w:color="auto"/>
            </w:tcBorders>
            <w:vAlign w:val="center"/>
          </w:tcPr>
          <w:p w14:paraId="600EDC20" w14:textId="77777777" w:rsidR="001E0BE3" w:rsidRPr="00ED785A" w:rsidRDefault="001E0BE3" w:rsidP="00414834">
            <w:pPr>
              <w:spacing w:after="0"/>
              <w:jc w:val="left"/>
              <w:rPr>
                <w:rFonts w:cs="Helvetica"/>
                <w:bCs/>
              </w:rPr>
            </w:pPr>
          </w:p>
        </w:tc>
        <w:tc>
          <w:tcPr>
            <w:tcW w:w="1681" w:type="dxa"/>
            <w:tcBorders>
              <w:top w:val="single" w:sz="4" w:space="0" w:color="auto"/>
              <w:left w:val="single" w:sz="4" w:space="0" w:color="auto"/>
              <w:bottom w:val="single" w:sz="4" w:space="0" w:color="auto"/>
              <w:right w:val="single" w:sz="4" w:space="0" w:color="auto"/>
            </w:tcBorders>
            <w:vAlign w:val="center"/>
          </w:tcPr>
          <w:p w14:paraId="351FA6AB" w14:textId="77777777" w:rsidR="001E0BE3" w:rsidRPr="00ED785A" w:rsidRDefault="001E0BE3" w:rsidP="00414834">
            <w:pPr>
              <w:spacing w:after="0"/>
              <w:jc w:val="left"/>
              <w:rPr>
                <w:rFonts w:cs="Helvetica"/>
                <w:bCs/>
              </w:rPr>
            </w:pPr>
          </w:p>
        </w:tc>
        <w:tc>
          <w:tcPr>
            <w:tcW w:w="2269" w:type="dxa"/>
            <w:tcBorders>
              <w:top w:val="single" w:sz="4" w:space="0" w:color="auto"/>
              <w:left w:val="single" w:sz="4" w:space="0" w:color="auto"/>
              <w:bottom w:val="single" w:sz="4" w:space="0" w:color="auto"/>
              <w:right w:val="single" w:sz="4" w:space="0" w:color="auto"/>
            </w:tcBorders>
            <w:vAlign w:val="center"/>
          </w:tcPr>
          <w:p w14:paraId="1A49CF4E" w14:textId="77777777" w:rsidR="001E0BE3" w:rsidRPr="00ED785A" w:rsidRDefault="001E0BE3" w:rsidP="00414834">
            <w:pPr>
              <w:spacing w:after="0"/>
              <w:jc w:val="left"/>
              <w:rPr>
                <w:rFonts w:cs="Helvetica"/>
                <w:bCs/>
              </w:rPr>
            </w:pPr>
          </w:p>
        </w:tc>
        <w:tc>
          <w:tcPr>
            <w:tcW w:w="2543" w:type="dxa"/>
            <w:tcBorders>
              <w:top w:val="single" w:sz="4" w:space="0" w:color="auto"/>
              <w:left w:val="single" w:sz="4" w:space="0" w:color="auto"/>
              <w:bottom w:val="single" w:sz="4" w:space="0" w:color="auto"/>
              <w:right w:val="single" w:sz="4" w:space="0" w:color="auto"/>
            </w:tcBorders>
            <w:vAlign w:val="center"/>
          </w:tcPr>
          <w:p w14:paraId="1CA2AD5E" w14:textId="77777777" w:rsidR="001E0BE3" w:rsidRPr="00ED785A" w:rsidRDefault="001E0BE3" w:rsidP="00414834">
            <w:pPr>
              <w:spacing w:after="0"/>
              <w:jc w:val="left"/>
              <w:rPr>
                <w:rFonts w:cs="Helvetica"/>
                <w:bCs/>
              </w:rPr>
            </w:pPr>
          </w:p>
        </w:tc>
      </w:tr>
    </w:tbl>
    <w:p w14:paraId="18CF0747" w14:textId="77777777" w:rsidR="001E0BE3" w:rsidRPr="00ED785A" w:rsidRDefault="001E0BE3" w:rsidP="001E0BE3">
      <w:pPr>
        <w:spacing w:after="60"/>
        <w:rPr>
          <w:rFonts w:cs="Helvetica"/>
          <w:b/>
          <w:bCs/>
        </w:rPr>
      </w:pPr>
    </w:p>
    <w:p w14:paraId="5956FAB2" w14:textId="77777777" w:rsidR="001E0BE3" w:rsidRPr="00ED785A" w:rsidRDefault="001E0BE3" w:rsidP="001E0BE3">
      <w:pPr>
        <w:spacing w:after="60"/>
        <w:rPr>
          <w:rFonts w:cs="Helvetica"/>
          <w:b/>
          <w:bCs/>
        </w:rPr>
      </w:pPr>
    </w:p>
    <w:p w14:paraId="78DC5893" w14:textId="77777777" w:rsidR="001E0BE3" w:rsidRPr="00ED785A" w:rsidRDefault="001E0BE3" w:rsidP="001E0BE3">
      <w:pPr>
        <w:spacing w:after="60"/>
        <w:rPr>
          <w:rFonts w:cs="Helvetica"/>
          <w:b/>
          <w:bCs/>
        </w:rPr>
      </w:pPr>
    </w:p>
    <w:p w14:paraId="383EFE68" w14:textId="77777777" w:rsidR="001E0BE3" w:rsidRPr="00ED785A" w:rsidRDefault="001E0BE3" w:rsidP="001E0BE3">
      <w:pPr>
        <w:spacing w:after="60"/>
        <w:rPr>
          <w:rFonts w:cs="Helvetica"/>
          <w:b/>
          <w:bCs/>
        </w:rPr>
      </w:pPr>
    </w:p>
    <w:p w14:paraId="63B2B11F" w14:textId="77777777" w:rsidR="001E0BE3" w:rsidRPr="00ED785A" w:rsidRDefault="001E0BE3" w:rsidP="001E0BE3">
      <w:pPr>
        <w:spacing w:after="60"/>
        <w:rPr>
          <w:rFonts w:cs="Helvetica"/>
          <w:b/>
          <w:bCs/>
        </w:rPr>
      </w:pPr>
    </w:p>
    <w:p w14:paraId="5941EE31" w14:textId="77777777" w:rsidR="001E0BE3" w:rsidRPr="00ED785A" w:rsidRDefault="001E0BE3" w:rsidP="001E0BE3">
      <w:pPr>
        <w:spacing w:after="60"/>
        <w:rPr>
          <w:rFonts w:cs="Helvetica"/>
          <w:bCs/>
          <w:i/>
          <w:lang w:val="en-US"/>
        </w:rPr>
      </w:pPr>
      <w:r w:rsidRPr="00ED785A">
        <w:rPr>
          <w:rFonts w:cs="Helvetica"/>
          <w:b/>
          <w:bCs/>
          <w:lang w:val="en-US"/>
        </w:rPr>
        <w:t xml:space="preserve">List of five most prominent publications in the last five years </w:t>
      </w:r>
      <w:r w:rsidRPr="00ED785A">
        <w:rPr>
          <w:rFonts w:cs="Helvetica"/>
          <w:bCs/>
          <w:i/>
          <w:lang w:val="en-US"/>
        </w:rPr>
        <w:t>(for all applicant teams)</w:t>
      </w:r>
    </w:p>
    <w:p w14:paraId="515BB846" w14:textId="45124607"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7456" behindDoc="0" locked="0" layoutInCell="1" allowOverlap="1" wp14:anchorId="7CD03D18" wp14:editId="6AEC2C2A">
                <wp:simplePos x="0" y="0"/>
                <wp:positionH relativeFrom="margin">
                  <wp:align>center</wp:align>
                </wp:positionH>
                <wp:positionV relativeFrom="paragraph">
                  <wp:posOffset>21590</wp:posOffset>
                </wp:positionV>
                <wp:extent cx="6188075" cy="3295650"/>
                <wp:effectExtent l="0" t="0" r="2222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3295650"/>
                        </a:xfrm>
                        <a:prstGeom prst="rect">
                          <a:avLst/>
                        </a:prstGeom>
                        <a:solidFill>
                          <a:srgbClr val="FFFFFF"/>
                        </a:solidFill>
                        <a:ln w="9525">
                          <a:solidFill>
                            <a:srgbClr val="000000"/>
                          </a:solidFill>
                          <a:miter lim="800000"/>
                          <a:headEnd/>
                          <a:tailEnd/>
                        </a:ln>
                      </wps:spPr>
                      <wps:txbx>
                        <w:txbxContent>
                          <w:p w14:paraId="42EF22D2" w14:textId="77777777" w:rsidR="001E0BE3" w:rsidRPr="00414834" w:rsidRDefault="001E0BE3" w:rsidP="001E0BE3">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6" type="#_x0000_t202" style="position:absolute;left:0;text-align:left;margin-left:0;margin-top:1.7pt;width:487.25pt;height:25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">
                <v:textbox inset=",0,,0">
                  <w:txbxContent>
                    <w:p w14:paraId="42EF22D2" w14:textId="77777777" w:rsidR="001E0BE3" w:rsidRPr="00414834" w:rsidRDefault="001E0BE3" w:rsidP="001E0BE3">
                      <w:pPr>
                        <w:rPr>
                          <w:rFonts w:cs="Helvetica"/>
                        </w:rPr>
                      </w:pPr>
                    </w:p>
                  </w:txbxContent>
                </v:textbox>
                <w10:wrap anchorx="margin"/>
              </v:shape>
            </w:pict>
          </mc:Fallback>
        </mc:AlternateContent>
      </w:r>
    </w:p>
    <w:p w14:paraId="46B9338A" w14:textId="77777777" w:rsidR="001E0BE3" w:rsidRPr="00ED785A" w:rsidRDefault="001E0BE3" w:rsidP="001E0BE3">
      <w:pPr>
        <w:spacing w:after="60"/>
        <w:rPr>
          <w:rFonts w:cs="Helvetica"/>
          <w:bCs/>
          <w:lang w:val="en-US"/>
        </w:rPr>
      </w:pPr>
    </w:p>
    <w:p w14:paraId="49FB145E" w14:textId="77777777" w:rsidR="001E0BE3" w:rsidRPr="00ED785A" w:rsidRDefault="001E0BE3" w:rsidP="001E0BE3">
      <w:pPr>
        <w:spacing w:after="60"/>
        <w:rPr>
          <w:rFonts w:cs="Helvetica"/>
          <w:bCs/>
          <w:lang w:val="en-US"/>
        </w:rPr>
      </w:pPr>
    </w:p>
    <w:p w14:paraId="40492ED1" w14:textId="77777777" w:rsidR="001E0BE3" w:rsidRPr="00ED785A" w:rsidRDefault="001E0BE3" w:rsidP="001E0BE3">
      <w:pPr>
        <w:spacing w:after="60"/>
        <w:rPr>
          <w:rFonts w:cs="Helvetica"/>
          <w:bCs/>
          <w:lang w:val="en-US"/>
        </w:rPr>
      </w:pPr>
    </w:p>
    <w:p w14:paraId="5295EB81" w14:textId="77777777" w:rsidR="001E0BE3" w:rsidRPr="00ED785A" w:rsidRDefault="001E0BE3" w:rsidP="001E0BE3">
      <w:pPr>
        <w:spacing w:after="60"/>
        <w:rPr>
          <w:rFonts w:cs="Helvetica"/>
          <w:bCs/>
          <w:lang w:val="en-US"/>
        </w:rPr>
      </w:pPr>
    </w:p>
    <w:p w14:paraId="5C789D10" w14:textId="77777777" w:rsidR="001E0BE3" w:rsidRPr="00ED785A" w:rsidRDefault="001E0BE3" w:rsidP="001E0BE3">
      <w:pPr>
        <w:spacing w:after="60"/>
        <w:rPr>
          <w:rFonts w:cs="Helvetica"/>
          <w:bCs/>
          <w:lang w:val="en-US"/>
        </w:rPr>
      </w:pPr>
    </w:p>
    <w:p w14:paraId="1A2E498E" w14:textId="77777777" w:rsidR="001E0BE3" w:rsidRPr="00ED785A" w:rsidRDefault="001E0BE3" w:rsidP="001E0BE3">
      <w:pPr>
        <w:spacing w:after="60"/>
        <w:rPr>
          <w:rFonts w:cs="Helvetica"/>
          <w:bCs/>
          <w:lang w:val="en-US"/>
        </w:rPr>
      </w:pPr>
    </w:p>
    <w:p w14:paraId="7CC87EC9" w14:textId="77777777" w:rsidR="001E0BE3" w:rsidRPr="00ED785A" w:rsidRDefault="001E0BE3" w:rsidP="001E0BE3">
      <w:pPr>
        <w:spacing w:after="60"/>
        <w:rPr>
          <w:rFonts w:cs="Helvetica"/>
          <w:bCs/>
          <w:lang w:val="en-US"/>
        </w:rPr>
      </w:pPr>
    </w:p>
    <w:p w14:paraId="32B4D9AF" w14:textId="77777777" w:rsidR="001E0BE3" w:rsidRPr="00ED785A" w:rsidRDefault="001E0BE3" w:rsidP="001E0BE3">
      <w:pPr>
        <w:spacing w:after="60"/>
        <w:rPr>
          <w:rFonts w:cs="Helvetica"/>
          <w:bCs/>
          <w:lang w:val="en-US"/>
        </w:rPr>
      </w:pPr>
    </w:p>
    <w:p w14:paraId="5F0FE15E" w14:textId="77777777" w:rsidR="001E0BE3" w:rsidRPr="00ED785A" w:rsidRDefault="001E0BE3" w:rsidP="001E0BE3">
      <w:pPr>
        <w:spacing w:after="60"/>
        <w:rPr>
          <w:rFonts w:cs="Helvetica"/>
          <w:bCs/>
          <w:lang w:val="en-US"/>
        </w:rPr>
      </w:pPr>
    </w:p>
    <w:p w14:paraId="7F45C855" w14:textId="77777777" w:rsidR="001E0BE3" w:rsidRPr="00ED785A" w:rsidRDefault="001E0BE3" w:rsidP="001E0BE3">
      <w:pPr>
        <w:spacing w:after="60"/>
        <w:rPr>
          <w:rFonts w:cs="Helvetica"/>
          <w:bCs/>
          <w:lang w:val="en-US"/>
        </w:rPr>
      </w:pPr>
    </w:p>
    <w:p w14:paraId="33236861" w14:textId="77777777" w:rsidR="001E0BE3" w:rsidRPr="00ED785A" w:rsidRDefault="001E0BE3" w:rsidP="001E0BE3">
      <w:pPr>
        <w:spacing w:after="60"/>
        <w:rPr>
          <w:rFonts w:cs="Helvetica"/>
          <w:bCs/>
          <w:lang w:val="en-US"/>
        </w:rPr>
      </w:pPr>
    </w:p>
    <w:p w14:paraId="706822AF" w14:textId="77777777" w:rsidR="001E0BE3" w:rsidRPr="00ED785A" w:rsidRDefault="001E0BE3" w:rsidP="001E0BE3">
      <w:pPr>
        <w:spacing w:after="60"/>
        <w:rPr>
          <w:rFonts w:cs="Helvetica"/>
          <w:bCs/>
          <w:lang w:val="en-US"/>
        </w:rPr>
      </w:pPr>
    </w:p>
    <w:p w14:paraId="66077E6C" w14:textId="77777777" w:rsidR="001E0BE3" w:rsidRPr="00ED785A" w:rsidRDefault="001E0BE3" w:rsidP="001E0BE3">
      <w:pPr>
        <w:spacing w:after="60"/>
        <w:rPr>
          <w:rFonts w:cs="Helvetica"/>
          <w:bCs/>
          <w:lang w:val="en-US"/>
        </w:rPr>
      </w:pPr>
    </w:p>
    <w:p w14:paraId="4889CFD3" w14:textId="77777777" w:rsidR="001E0BE3" w:rsidRPr="00ED785A" w:rsidRDefault="001E0BE3" w:rsidP="001E0BE3">
      <w:pPr>
        <w:spacing w:after="60"/>
        <w:rPr>
          <w:rFonts w:cs="Helvetica"/>
          <w:bCs/>
          <w:lang w:val="en-US"/>
        </w:rPr>
      </w:pPr>
    </w:p>
    <w:p w14:paraId="69F69C47" w14:textId="77777777" w:rsidR="001E0BE3" w:rsidRPr="00ED785A" w:rsidRDefault="001E0BE3" w:rsidP="001E0BE3">
      <w:pPr>
        <w:spacing w:after="60"/>
        <w:rPr>
          <w:rFonts w:cs="Helvetica"/>
          <w:bCs/>
          <w:lang w:val="en-US"/>
        </w:rPr>
      </w:pPr>
    </w:p>
    <w:p w14:paraId="34D64CB3" w14:textId="77777777" w:rsidR="001E0BE3" w:rsidRPr="00ED785A" w:rsidRDefault="001E0BE3" w:rsidP="001E0BE3">
      <w:pPr>
        <w:spacing w:after="60"/>
        <w:ind w:left="360"/>
        <w:rPr>
          <w:rFonts w:cs="Helvetica"/>
          <w:b/>
          <w:bCs/>
          <w:lang w:val="en-US"/>
        </w:rPr>
      </w:pPr>
      <w:r w:rsidRPr="00ED785A">
        <w:rPr>
          <w:rFonts w:cs="Helvetica"/>
          <w:bCs/>
          <w:lang w:val="en-US"/>
        </w:rPr>
        <w:br w:type="page"/>
      </w:r>
    </w:p>
    <w:p w14:paraId="1C494100" w14:textId="77777777" w:rsidR="001E0BE3" w:rsidRPr="00ED785A" w:rsidRDefault="001E0BE3" w:rsidP="001E0BE3">
      <w:pPr>
        <w:numPr>
          <w:ilvl w:val="0"/>
          <w:numId w:val="27"/>
        </w:numPr>
        <w:spacing w:after="0" w:line="240" w:lineRule="auto"/>
        <w:jc w:val="left"/>
        <w:rPr>
          <w:rFonts w:cs="Helvetica"/>
          <w:b/>
          <w:bCs/>
        </w:rPr>
      </w:pPr>
      <w:r w:rsidRPr="00ED785A">
        <w:rPr>
          <w:rFonts w:cs="Helvetica"/>
          <w:b/>
          <w:bCs/>
        </w:rPr>
        <w:lastRenderedPageBreak/>
        <w:t xml:space="preserve">Scientific </w:t>
      </w:r>
      <w:proofErr w:type="spellStart"/>
      <w:r w:rsidRPr="00ED785A">
        <w:rPr>
          <w:rFonts w:cs="Helvetica"/>
          <w:b/>
          <w:bCs/>
        </w:rPr>
        <w:t>summary</w:t>
      </w:r>
      <w:proofErr w:type="spellEnd"/>
    </w:p>
    <w:p w14:paraId="414F6BE6" w14:textId="77777777" w:rsidR="001E0BE3" w:rsidRPr="00ED785A" w:rsidRDefault="001E0BE3" w:rsidP="001E0BE3">
      <w:pPr>
        <w:spacing w:after="60"/>
        <w:rPr>
          <w:rFonts w:cs="Helvetica"/>
          <w:bCs/>
        </w:rPr>
      </w:pPr>
    </w:p>
    <w:p w14:paraId="27CD5850" w14:textId="77777777" w:rsidR="0053405D" w:rsidRPr="00ED785A" w:rsidRDefault="0053405D" w:rsidP="0053405D">
      <w:pPr>
        <w:spacing w:after="60"/>
        <w:rPr>
          <w:rFonts w:cs="Helvetica"/>
          <w:b/>
          <w:bCs/>
        </w:rPr>
      </w:pPr>
      <w:r w:rsidRPr="00ED785A">
        <w:rPr>
          <w:rFonts w:cs="Helvetica"/>
          <w:b/>
          <w:bCs/>
        </w:rPr>
        <w:t xml:space="preserve">Project </w:t>
      </w:r>
      <w:proofErr w:type="spellStart"/>
      <w:r w:rsidRPr="00ED785A">
        <w:rPr>
          <w:rFonts w:cs="Helvetica"/>
          <w:b/>
          <w:bCs/>
        </w:rPr>
        <w:t>title</w:t>
      </w:r>
      <w:proofErr w:type="spellEnd"/>
    </w:p>
    <w:p w14:paraId="0BC1CB3C" w14:textId="77777777" w:rsidR="0053405D" w:rsidRPr="00ED785A" w:rsidRDefault="0053405D" w:rsidP="0053405D">
      <w:pPr>
        <w:spacing w:after="60"/>
        <w:rPr>
          <w:rFonts w:cs="Helvetica"/>
          <w:bCs/>
        </w:rPr>
      </w:pPr>
      <w:r w:rsidRPr="00ED785A">
        <w:rPr>
          <w:rFonts w:cs="Helvetica"/>
          <w:noProof/>
        </w:rPr>
        <mc:AlternateContent>
          <mc:Choice Requires="wps">
            <w:drawing>
              <wp:anchor distT="0" distB="0" distL="114300" distR="114300" simplePos="0" relativeHeight="251685888" behindDoc="0" locked="0" layoutInCell="1" allowOverlap="1" wp14:anchorId="249E82EF" wp14:editId="7011BEE6">
                <wp:simplePos x="0" y="0"/>
                <wp:positionH relativeFrom="column">
                  <wp:posOffset>3175</wp:posOffset>
                </wp:positionH>
                <wp:positionV relativeFrom="paragraph">
                  <wp:posOffset>27940</wp:posOffset>
                </wp:positionV>
                <wp:extent cx="6127750" cy="179705"/>
                <wp:effectExtent l="0" t="0" r="2540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0294F6D1" w14:textId="77777777" w:rsidR="0053405D" w:rsidRPr="00D70B19" w:rsidRDefault="0053405D" w:rsidP="0053405D">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7" type="#_x0000_t202" style="position:absolute;left:0;text-align:left;margin-left:.25pt;margin-top:2.2pt;width:48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">
                <v:textbox inset=",0,,0">
                  <w:txbxContent>
                    <w:p w14:paraId="0294F6D1" w14:textId="77777777" w:rsidR="0053405D" w:rsidRPr="00D70B19" w:rsidRDefault="0053405D" w:rsidP="0053405D">
                      <w:pPr>
                        <w:rPr>
                          <w:rFonts w:cs="Helvetica"/>
                        </w:rPr>
                      </w:pPr>
                    </w:p>
                  </w:txbxContent>
                </v:textbox>
              </v:shape>
            </w:pict>
          </mc:Fallback>
        </mc:AlternateContent>
      </w:r>
    </w:p>
    <w:p w14:paraId="6CBBFAE4" w14:textId="77777777" w:rsidR="0053405D" w:rsidRDefault="0053405D" w:rsidP="00C37BD7">
      <w:pPr>
        <w:spacing w:after="60"/>
        <w:rPr>
          <w:rFonts w:cs="Helvetica"/>
          <w:b/>
          <w:bCs/>
        </w:rPr>
      </w:pPr>
    </w:p>
    <w:p w14:paraId="27496846" w14:textId="10FD5797" w:rsidR="00C37BD7" w:rsidRPr="00ED785A" w:rsidRDefault="00C37BD7" w:rsidP="00C37BD7">
      <w:pPr>
        <w:spacing w:after="60"/>
        <w:rPr>
          <w:rFonts w:cs="Helvetica"/>
          <w:b/>
          <w:bCs/>
        </w:rPr>
      </w:pPr>
      <w:r w:rsidRPr="00ED785A">
        <w:rPr>
          <w:rFonts w:cs="Helvetica"/>
          <w:noProof/>
        </w:rPr>
        <mc:AlternateContent>
          <mc:Choice Requires="wps">
            <w:drawing>
              <wp:anchor distT="0" distB="0" distL="114300" distR="114300" simplePos="0" relativeHeight="251683840" behindDoc="0" locked="0" layoutInCell="1" allowOverlap="1" wp14:anchorId="10E6F8E9" wp14:editId="7B4297F6">
                <wp:simplePos x="0" y="0"/>
                <wp:positionH relativeFrom="column">
                  <wp:posOffset>3175</wp:posOffset>
                </wp:positionH>
                <wp:positionV relativeFrom="paragraph">
                  <wp:posOffset>222250</wp:posOffset>
                </wp:positionV>
                <wp:extent cx="6127750" cy="179705"/>
                <wp:effectExtent l="0" t="0" r="25400" b="1079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0DC6A45D" w14:textId="77777777" w:rsidR="00C37BD7" w:rsidRPr="00D70B19" w:rsidRDefault="00C37BD7" w:rsidP="00C37BD7">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8" type="#_x0000_t202" style="position:absolute;left:0;text-align:left;margin-left:.25pt;margin-top:17.5pt;width:482.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">
                <v:textbox inset=",0,,0">
                  <w:txbxContent>
                    <w:p w14:paraId="0DC6A45D" w14:textId="77777777" w:rsidR="00C37BD7" w:rsidRPr="00D70B19" w:rsidRDefault="00C37BD7" w:rsidP="00C37BD7">
                      <w:pPr>
                        <w:rPr>
                          <w:rFonts w:cs="Helvetica"/>
                        </w:rPr>
                      </w:pPr>
                    </w:p>
                  </w:txbxContent>
                </v:textbox>
              </v:shape>
            </w:pict>
          </mc:Fallback>
        </mc:AlternateContent>
      </w:r>
      <w:proofErr w:type="spellStart"/>
      <w:r w:rsidRPr="00ED785A">
        <w:rPr>
          <w:rFonts w:cs="Helvetica"/>
          <w:b/>
          <w:bCs/>
        </w:rPr>
        <w:t>Thematic</w:t>
      </w:r>
      <w:r w:rsidR="00CD52D2" w:rsidRPr="00ED785A">
        <w:rPr>
          <w:rFonts w:cs="Helvetica"/>
          <w:b/>
          <w:bCs/>
        </w:rPr>
        <w:t>s</w:t>
      </w:r>
      <w:proofErr w:type="spellEnd"/>
    </w:p>
    <w:p w14:paraId="7DA92102" w14:textId="77777777" w:rsidR="00C37BD7" w:rsidRPr="00ED785A" w:rsidRDefault="00C37BD7" w:rsidP="001E0BE3">
      <w:pPr>
        <w:spacing w:after="60"/>
        <w:rPr>
          <w:rFonts w:cs="Helvetica"/>
          <w:b/>
          <w:bCs/>
        </w:rPr>
      </w:pPr>
    </w:p>
    <w:p w14:paraId="5741C832" w14:textId="77777777" w:rsidR="001E0BE3" w:rsidRPr="00ED785A" w:rsidRDefault="001E0BE3" w:rsidP="001E0BE3">
      <w:pPr>
        <w:spacing w:after="60"/>
        <w:rPr>
          <w:rFonts w:cs="Helvetica"/>
          <w:bCs/>
        </w:rPr>
      </w:pPr>
    </w:p>
    <w:p w14:paraId="6CF1C7E1" w14:textId="0165125F" w:rsidR="00030CB6" w:rsidRPr="00ED785A" w:rsidRDefault="00030CB6" w:rsidP="001E0BE3">
      <w:pPr>
        <w:spacing w:after="60"/>
        <w:rPr>
          <w:rFonts w:cs="Helvetica"/>
          <w:b/>
          <w:bCs/>
        </w:rPr>
      </w:pPr>
      <w:r w:rsidRPr="00ED785A">
        <w:rPr>
          <w:rFonts w:cs="Helvetica"/>
          <w:b/>
          <w:bCs/>
        </w:rPr>
        <w:t>Project type</w:t>
      </w:r>
    </w:p>
    <w:p w14:paraId="68A447D8" w14:textId="13EDDD1A" w:rsidR="00030CB6" w:rsidRPr="00ED785A" w:rsidRDefault="00923B59" w:rsidP="001E0BE3">
      <w:pPr>
        <w:spacing w:after="60"/>
        <w:rPr>
          <w:rFonts w:cs="Helvetica"/>
          <w:b/>
          <w:bCs/>
        </w:rPr>
      </w:pPr>
      <w:r w:rsidRPr="00ED785A">
        <w:rPr>
          <w:rFonts w:cs="Helvetica"/>
          <w:b/>
          <w:bCs/>
        </w:rPr>
        <w:fldChar w:fldCharType="begin">
          <w:ffData>
            <w:name w:val="CaseACocher5"/>
            <w:enabled/>
            <w:calcOnExit w:val="0"/>
            <w:checkBox>
              <w:sizeAuto/>
              <w:default w:val="0"/>
            </w:checkBox>
          </w:ffData>
        </w:fldChar>
      </w:r>
      <w:bookmarkStart w:id="3" w:name="CaseACocher5"/>
      <w:r w:rsidRPr="00ED785A">
        <w:rPr>
          <w:rFonts w:cs="Helvetica"/>
          <w:b/>
          <w:bCs/>
        </w:rPr>
        <w:instrText xml:space="preserve"> FORMCHECKBOX </w:instrText>
      </w:r>
      <w:r w:rsidR="00436AAC">
        <w:rPr>
          <w:rFonts w:cs="Helvetica"/>
          <w:b/>
          <w:bCs/>
        </w:rPr>
      </w:r>
      <w:r w:rsidR="00436AAC">
        <w:rPr>
          <w:rFonts w:cs="Helvetica"/>
          <w:b/>
          <w:bCs/>
        </w:rPr>
        <w:fldChar w:fldCharType="separate"/>
      </w:r>
      <w:r w:rsidRPr="00ED785A">
        <w:rPr>
          <w:rFonts w:cs="Helvetica"/>
          <w:b/>
          <w:bCs/>
        </w:rPr>
        <w:fldChar w:fldCharType="end"/>
      </w:r>
      <w:bookmarkEnd w:id="3"/>
      <w:r w:rsidR="00030CB6" w:rsidRPr="00ED785A">
        <w:rPr>
          <w:rFonts w:cs="Helvetica"/>
          <w:b/>
          <w:bCs/>
        </w:rPr>
        <w:t xml:space="preserve"> </w:t>
      </w:r>
      <w:proofErr w:type="spellStart"/>
      <w:r w:rsidR="00030CB6" w:rsidRPr="00ED785A">
        <w:rPr>
          <w:rFonts w:cs="Helvetica"/>
          <w:bCs/>
        </w:rPr>
        <w:t>Fundamental</w:t>
      </w:r>
      <w:proofErr w:type="spellEnd"/>
      <w:r w:rsidR="00030CB6" w:rsidRPr="00ED785A">
        <w:rPr>
          <w:rFonts w:cs="Helvetica"/>
          <w:bCs/>
        </w:rPr>
        <w:t xml:space="preserve"> </w:t>
      </w:r>
      <w:proofErr w:type="spellStart"/>
      <w:r w:rsidR="00030CB6" w:rsidRPr="00ED785A">
        <w:rPr>
          <w:rFonts w:cs="Helvetica"/>
          <w:bCs/>
        </w:rPr>
        <w:t>research</w:t>
      </w:r>
      <w:proofErr w:type="spellEnd"/>
      <w:r w:rsidR="00030CB6" w:rsidRPr="00ED785A">
        <w:rPr>
          <w:rFonts w:cs="Helvetica"/>
          <w:bCs/>
        </w:rPr>
        <w:tab/>
      </w:r>
      <w:r w:rsidR="00030CB6" w:rsidRPr="00ED785A">
        <w:rPr>
          <w:rFonts w:cs="Helvetica"/>
          <w:bCs/>
        </w:rPr>
        <w:tab/>
      </w:r>
      <w:r w:rsidRPr="00ED785A">
        <w:rPr>
          <w:rFonts w:cs="Helvetica"/>
          <w:b/>
          <w:bCs/>
        </w:rPr>
        <w:fldChar w:fldCharType="begin">
          <w:ffData>
            <w:name w:val="CaseACocher6"/>
            <w:enabled/>
            <w:calcOnExit w:val="0"/>
            <w:checkBox>
              <w:sizeAuto/>
              <w:default w:val="0"/>
            </w:checkBox>
          </w:ffData>
        </w:fldChar>
      </w:r>
      <w:bookmarkStart w:id="4" w:name="CaseACocher6"/>
      <w:r w:rsidRPr="00ED785A">
        <w:rPr>
          <w:rFonts w:cs="Helvetica"/>
          <w:b/>
          <w:bCs/>
        </w:rPr>
        <w:instrText xml:space="preserve"> FORMCHECKBOX </w:instrText>
      </w:r>
      <w:r w:rsidR="00436AAC">
        <w:rPr>
          <w:rFonts w:cs="Helvetica"/>
          <w:b/>
          <w:bCs/>
        </w:rPr>
      </w:r>
      <w:r w:rsidR="00436AAC">
        <w:rPr>
          <w:rFonts w:cs="Helvetica"/>
          <w:b/>
          <w:bCs/>
        </w:rPr>
        <w:fldChar w:fldCharType="separate"/>
      </w:r>
      <w:r w:rsidRPr="00ED785A">
        <w:rPr>
          <w:rFonts w:cs="Helvetica"/>
          <w:b/>
          <w:bCs/>
        </w:rPr>
        <w:fldChar w:fldCharType="end"/>
      </w:r>
      <w:bookmarkEnd w:id="4"/>
      <w:r w:rsidR="00030CB6" w:rsidRPr="00ED785A">
        <w:rPr>
          <w:rFonts w:cs="Helvetica"/>
          <w:b/>
          <w:bCs/>
        </w:rPr>
        <w:t xml:space="preserve"> </w:t>
      </w:r>
      <w:proofErr w:type="spellStart"/>
      <w:r w:rsidR="00030CB6" w:rsidRPr="00ED785A">
        <w:rPr>
          <w:rFonts w:cs="Helvetica"/>
          <w:bCs/>
        </w:rPr>
        <w:t>Translational</w:t>
      </w:r>
      <w:proofErr w:type="spellEnd"/>
      <w:r w:rsidR="00030CB6" w:rsidRPr="00ED785A">
        <w:rPr>
          <w:rFonts w:cs="Helvetica"/>
          <w:bCs/>
        </w:rPr>
        <w:t xml:space="preserve"> </w:t>
      </w:r>
      <w:proofErr w:type="spellStart"/>
      <w:r w:rsidR="00030CB6" w:rsidRPr="00ED785A">
        <w:rPr>
          <w:rFonts w:cs="Helvetica"/>
          <w:bCs/>
        </w:rPr>
        <w:t>research</w:t>
      </w:r>
      <w:proofErr w:type="spellEnd"/>
      <w:r w:rsidR="00030CB6" w:rsidRPr="00ED785A">
        <w:rPr>
          <w:rFonts w:cs="Helvetica"/>
          <w:bCs/>
        </w:rPr>
        <w:tab/>
      </w:r>
    </w:p>
    <w:p w14:paraId="128DE559" w14:textId="77777777" w:rsidR="00030CB6" w:rsidRPr="00ED785A" w:rsidRDefault="00030CB6" w:rsidP="001E0BE3">
      <w:pPr>
        <w:spacing w:after="60"/>
        <w:rPr>
          <w:rFonts w:cs="Helvetica"/>
          <w:b/>
          <w:bCs/>
        </w:rPr>
      </w:pPr>
    </w:p>
    <w:p w14:paraId="11AA015B" w14:textId="6D26DD4F" w:rsidR="001E0BE3" w:rsidRPr="00ED785A" w:rsidRDefault="001E0BE3" w:rsidP="001E0BE3">
      <w:pPr>
        <w:spacing w:after="60"/>
        <w:rPr>
          <w:rFonts w:cs="Helvetica"/>
          <w:b/>
          <w:bCs/>
        </w:rPr>
      </w:pPr>
      <w:r w:rsidRPr="00ED785A">
        <w:rPr>
          <w:rFonts w:cs="Helvetica"/>
          <w:noProof/>
        </w:rPr>
        <mc:AlternateContent>
          <mc:Choice Requires="wps">
            <w:drawing>
              <wp:anchor distT="0" distB="0" distL="114300" distR="114300" simplePos="0" relativeHeight="251681792" behindDoc="0" locked="0" layoutInCell="1" allowOverlap="1" wp14:anchorId="25DD51A8" wp14:editId="1F111387">
                <wp:simplePos x="0" y="0"/>
                <wp:positionH relativeFrom="column">
                  <wp:posOffset>3175</wp:posOffset>
                </wp:positionH>
                <wp:positionV relativeFrom="paragraph">
                  <wp:posOffset>208280</wp:posOffset>
                </wp:positionV>
                <wp:extent cx="6127750" cy="179705"/>
                <wp:effectExtent l="0" t="0" r="25400" b="1079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79705"/>
                        </a:xfrm>
                        <a:prstGeom prst="rect">
                          <a:avLst/>
                        </a:prstGeom>
                        <a:solidFill>
                          <a:srgbClr val="FFFFFF"/>
                        </a:solidFill>
                        <a:ln w="9525">
                          <a:solidFill>
                            <a:srgbClr val="000000"/>
                          </a:solidFill>
                          <a:miter lim="800000"/>
                          <a:headEnd/>
                          <a:tailEnd/>
                        </a:ln>
                      </wps:spPr>
                      <wps:txbx>
                        <w:txbxContent>
                          <w:p w14:paraId="3A168DAA" w14:textId="77777777" w:rsidR="001E0BE3" w:rsidRPr="00D70B19" w:rsidRDefault="001E0BE3" w:rsidP="001E0BE3">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9" type="#_x0000_t202" style="position:absolute;left:0;text-align:left;margin-left:.25pt;margin-top:16.4pt;width:482.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">
                <v:textbox inset=",0,,0">
                  <w:txbxContent>
                    <w:p w14:paraId="3A168DAA" w14:textId="77777777" w:rsidR="001E0BE3" w:rsidRPr="00D70B19" w:rsidRDefault="001E0BE3" w:rsidP="001E0BE3">
                      <w:pPr>
                        <w:rPr>
                          <w:rFonts w:cs="Helvetica"/>
                        </w:rPr>
                      </w:pPr>
                    </w:p>
                  </w:txbxContent>
                </v:textbox>
              </v:shape>
            </w:pict>
          </mc:Fallback>
        </mc:AlternateContent>
      </w:r>
      <w:r w:rsidRPr="00ED785A">
        <w:rPr>
          <w:rFonts w:cs="Helvetica"/>
          <w:b/>
          <w:bCs/>
        </w:rPr>
        <w:t xml:space="preserve">Key </w:t>
      </w:r>
      <w:proofErr w:type="spellStart"/>
      <w:r w:rsidRPr="00ED785A">
        <w:rPr>
          <w:rFonts w:cs="Helvetica"/>
          <w:b/>
          <w:bCs/>
        </w:rPr>
        <w:t>words</w:t>
      </w:r>
      <w:proofErr w:type="spellEnd"/>
    </w:p>
    <w:p w14:paraId="4202B5B5" w14:textId="77777777" w:rsidR="001E0BE3" w:rsidRPr="00ED785A" w:rsidRDefault="001E0BE3" w:rsidP="001E0BE3">
      <w:pPr>
        <w:spacing w:after="60"/>
        <w:rPr>
          <w:rFonts w:cs="Helvetica"/>
          <w:bCs/>
        </w:rPr>
      </w:pPr>
    </w:p>
    <w:p w14:paraId="7D01BCB0" w14:textId="77777777" w:rsidR="001E0BE3" w:rsidRPr="00ED785A" w:rsidRDefault="001E0BE3" w:rsidP="001E0BE3">
      <w:pPr>
        <w:spacing w:after="60"/>
        <w:rPr>
          <w:rFonts w:cs="Helvetica"/>
          <w:bCs/>
        </w:rPr>
      </w:pPr>
    </w:p>
    <w:p w14:paraId="46B0A745" w14:textId="77777777" w:rsidR="001E0BE3" w:rsidRPr="00ED785A" w:rsidRDefault="001E0BE3" w:rsidP="001E0BE3">
      <w:pPr>
        <w:spacing w:after="60"/>
        <w:rPr>
          <w:rFonts w:cs="Helvetica"/>
          <w:bCs/>
          <w:lang w:val="en-US"/>
        </w:rPr>
      </w:pPr>
      <w:r w:rsidRPr="00ED785A">
        <w:rPr>
          <w:rFonts w:cs="Helvetica"/>
          <w:b/>
          <w:bCs/>
          <w:i/>
          <w:lang w:val="en-US"/>
        </w:rPr>
        <w:t>Abstract</w:t>
      </w:r>
      <w:r w:rsidRPr="00ED785A">
        <w:rPr>
          <w:rFonts w:cs="Helvetica"/>
          <w:bCs/>
          <w:i/>
          <w:lang w:val="en-US"/>
        </w:rPr>
        <w:t xml:space="preserve"> (500 words, background, objectives, methods, perspectives)</w:t>
      </w:r>
    </w:p>
    <w:p w14:paraId="020DDB29" w14:textId="1AF3CEB8"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69504" behindDoc="0" locked="0" layoutInCell="1" allowOverlap="1" wp14:anchorId="36925F6A" wp14:editId="4292F5FD">
                <wp:simplePos x="0" y="0"/>
                <wp:positionH relativeFrom="column">
                  <wp:posOffset>3175</wp:posOffset>
                </wp:positionH>
                <wp:positionV relativeFrom="paragraph">
                  <wp:posOffset>15240</wp:posOffset>
                </wp:positionV>
                <wp:extent cx="6127750" cy="3322955"/>
                <wp:effectExtent l="0" t="0" r="25400" b="1079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322955"/>
                        </a:xfrm>
                        <a:prstGeom prst="rect">
                          <a:avLst/>
                        </a:prstGeom>
                        <a:solidFill>
                          <a:srgbClr val="FFFFFF"/>
                        </a:solidFill>
                        <a:ln w="9525">
                          <a:solidFill>
                            <a:srgbClr val="000000"/>
                          </a:solidFill>
                          <a:miter lim="800000"/>
                          <a:headEnd/>
                          <a:tailEnd/>
                        </a:ln>
                      </wps:spPr>
                      <wps:txbx>
                        <w:txbxContent>
                          <w:p w14:paraId="1D97169A" w14:textId="77777777" w:rsidR="001E0BE3" w:rsidRPr="00D70B19" w:rsidRDefault="001E0BE3" w:rsidP="001E0BE3">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0" type="#_x0000_t202" style="position:absolute;left:0;text-align:left;margin-left:.25pt;margin-top:1.2pt;width:482.5pt;height:2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">
                <v:textbox inset=",0,,0">
                  <w:txbxContent>
                    <w:p w14:paraId="1D97169A" w14:textId="77777777" w:rsidR="001E0BE3" w:rsidRPr="00D70B19" w:rsidRDefault="001E0BE3" w:rsidP="001E0BE3">
                      <w:pPr>
                        <w:rPr>
                          <w:rFonts w:cs="Helvetica"/>
                        </w:rPr>
                      </w:pPr>
                    </w:p>
                  </w:txbxContent>
                </v:textbox>
              </v:shape>
            </w:pict>
          </mc:Fallback>
        </mc:AlternateContent>
      </w:r>
    </w:p>
    <w:p w14:paraId="689D663F" w14:textId="77777777" w:rsidR="001E0BE3" w:rsidRPr="00ED785A" w:rsidRDefault="001E0BE3" w:rsidP="001E0BE3">
      <w:pPr>
        <w:spacing w:after="60"/>
        <w:rPr>
          <w:rFonts w:cs="Helvetica"/>
          <w:bCs/>
          <w:lang w:val="en-US"/>
        </w:rPr>
      </w:pPr>
    </w:p>
    <w:p w14:paraId="79685B1F" w14:textId="77777777" w:rsidR="001E0BE3" w:rsidRPr="00ED785A" w:rsidRDefault="001E0BE3" w:rsidP="001E0BE3">
      <w:pPr>
        <w:spacing w:after="60"/>
        <w:rPr>
          <w:rFonts w:cs="Helvetica"/>
          <w:bCs/>
          <w:lang w:val="en-US"/>
        </w:rPr>
      </w:pPr>
    </w:p>
    <w:p w14:paraId="337CBC1C" w14:textId="77777777" w:rsidR="001E0BE3" w:rsidRPr="00ED785A" w:rsidRDefault="001E0BE3" w:rsidP="001E0BE3">
      <w:pPr>
        <w:spacing w:after="60"/>
        <w:rPr>
          <w:rFonts w:cs="Helvetica"/>
          <w:bCs/>
          <w:lang w:val="en-US"/>
        </w:rPr>
      </w:pPr>
    </w:p>
    <w:p w14:paraId="53493DC9" w14:textId="77777777" w:rsidR="001E0BE3" w:rsidRPr="00ED785A" w:rsidRDefault="001E0BE3" w:rsidP="001E0BE3">
      <w:pPr>
        <w:spacing w:after="60"/>
        <w:rPr>
          <w:rFonts w:cs="Helvetica"/>
          <w:bCs/>
          <w:lang w:val="en-US"/>
        </w:rPr>
      </w:pPr>
    </w:p>
    <w:p w14:paraId="3BD42A07" w14:textId="77777777" w:rsidR="001E0BE3" w:rsidRPr="00ED785A" w:rsidRDefault="001E0BE3" w:rsidP="001E0BE3">
      <w:pPr>
        <w:spacing w:after="60"/>
        <w:rPr>
          <w:rFonts w:cs="Helvetica"/>
          <w:bCs/>
          <w:lang w:val="en-US"/>
        </w:rPr>
      </w:pPr>
    </w:p>
    <w:p w14:paraId="555D187F" w14:textId="77777777" w:rsidR="001E0BE3" w:rsidRPr="00ED785A" w:rsidRDefault="001E0BE3" w:rsidP="001E0BE3">
      <w:pPr>
        <w:spacing w:after="60"/>
        <w:rPr>
          <w:rFonts w:cs="Helvetica"/>
          <w:bCs/>
          <w:lang w:val="en-US"/>
        </w:rPr>
      </w:pPr>
    </w:p>
    <w:p w14:paraId="6F81A4B0" w14:textId="77777777" w:rsidR="001E0BE3" w:rsidRPr="00ED785A" w:rsidRDefault="001E0BE3" w:rsidP="001E0BE3">
      <w:pPr>
        <w:spacing w:after="60"/>
        <w:rPr>
          <w:rFonts w:cs="Helvetica"/>
          <w:bCs/>
          <w:lang w:val="en-US"/>
        </w:rPr>
      </w:pPr>
    </w:p>
    <w:p w14:paraId="5B97EAFF" w14:textId="77777777" w:rsidR="001E0BE3" w:rsidRPr="00ED785A" w:rsidRDefault="001E0BE3" w:rsidP="001E0BE3">
      <w:pPr>
        <w:spacing w:after="60"/>
        <w:rPr>
          <w:rFonts w:cs="Helvetica"/>
          <w:bCs/>
          <w:lang w:val="en-US"/>
        </w:rPr>
      </w:pPr>
    </w:p>
    <w:p w14:paraId="6E1F2A9A" w14:textId="77777777" w:rsidR="001E0BE3" w:rsidRPr="00ED785A" w:rsidRDefault="001E0BE3" w:rsidP="001E0BE3">
      <w:pPr>
        <w:spacing w:after="60"/>
        <w:rPr>
          <w:rFonts w:cs="Helvetica"/>
          <w:bCs/>
          <w:lang w:val="en-US"/>
        </w:rPr>
      </w:pPr>
    </w:p>
    <w:p w14:paraId="3CB23A5A" w14:textId="77777777" w:rsidR="001E0BE3" w:rsidRPr="00ED785A" w:rsidRDefault="001E0BE3" w:rsidP="001E0BE3">
      <w:pPr>
        <w:spacing w:after="60"/>
        <w:rPr>
          <w:rFonts w:cs="Helvetica"/>
          <w:bCs/>
          <w:lang w:val="en-US"/>
        </w:rPr>
      </w:pPr>
    </w:p>
    <w:p w14:paraId="1C755175" w14:textId="77777777" w:rsidR="001E0BE3" w:rsidRPr="00ED785A" w:rsidRDefault="001E0BE3" w:rsidP="001E0BE3">
      <w:pPr>
        <w:spacing w:after="60"/>
        <w:rPr>
          <w:rFonts w:cs="Helvetica"/>
          <w:bCs/>
          <w:lang w:val="en-US"/>
        </w:rPr>
      </w:pPr>
    </w:p>
    <w:p w14:paraId="5BC2C946" w14:textId="77777777" w:rsidR="001E0BE3" w:rsidRPr="00ED785A" w:rsidRDefault="001E0BE3" w:rsidP="001E0BE3">
      <w:pPr>
        <w:spacing w:after="60"/>
        <w:rPr>
          <w:rFonts w:cs="Helvetica"/>
          <w:bCs/>
          <w:lang w:val="en-US"/>
        </w:rPr>
      </w:pPr>
    </w:p>
    <w:p w14:paraId="5AB05F1D" w14:textId="77777777" w:rsidR="001E0BE3" w:rsidRPr="00ED785A" w:rsidRDefault="001E0BE3" w:rsidP="001E0BE3">
      <w:pPr>
        <w:spacing w:after="60"/>
        <w:rPr>
          <w:rFonts w:cs="Helvetica"/>
          <w:bCs/>
          <w:lang w:val="en-US"/>
        </w:rPr>
      </w:pPr>
    </w:p>
    <w:p w14:paraId="3B3DCFD3" w14:textId="77777777" w:rsidR="001E0BE3" w:rsidRPr="00ED785A" w:rsidRDefault="001E0BE3" w:rsidP="001E0BE3">
      <w:pPr>
        <w:spacing w:after="60"/>
        <w:rPr>
          <w:rFonts w:cs="Helvetica"/>
          <w:bCs/>
          <w:lang w:val="en-US"/>
        </w:rPr>
      </w:pPr>
    </w:p>
    <w:p w14:paraId="29E7D8A8" w14:textId="77777777" w:rsidR="001E0BE3" w:rsidRPr="00ED785A" w:rsidRDefault="001E0BE3" w:rsidP="001E0BE3">
      <w:pPr>
        <w:spacing w:after="60"/>
        <w:rPr>
          <w:rFonts w:cs="Helvetica"/>
          <w:bCs/>
          <w:lang w:val="en-US"/>
        </w:rPr>
      </w:pPr>
    </w:p>
    <w:p w14:paraId="3E6F5E0D" w14:textId="77777777" w:rsidR="001E0BE3" w:rsidRPr="00ED785A" w:rsidRDefault="001E0BE3" w:rsidP="001E0BE3">
      <w:pPr>
        <w:spacing w:after="60"/>
        <w:rPr>
          <w:rFonts w:cs="Helvetica"/>
          <w:b/>
          <w:bCs/>
          <w:lang w:val="en-US"/>
        </w:rPr>
      </w:pPr>
      <w:r w:rsidRPr="00ED785A">
        <w:rPr>
          <w:rFonts w:cs="Helvetica"/>
          <w:b/>
          <w:bCs/>
          <w:lang w:val="en-US"/>
        </w:rPr>
        <w:t>Duration of the Project</w:t>
      </w:r>
    </w:p>
    <w:p w14:paraId="5177FB54" w14:textId="6A7D5DB4"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0528" behindDoc="0" locked="0" layoutInCell="1" allowOverlap="1" wp14:anchorId="286346FE" wp14:editId="5E6BD954">
                <wp:simplePos x="0" y="0"/>
                <wp:positionH relativeFrom="column">
                  <wp:posOffset>5080</wp:posOffset>
                </wp:positionH>
                <wp:positionV relativeFrom="paragraph">
                  <wp:posOffset>2540</wp:posOffset>
                </wp:positionV>
                <wp:extent cx="2326640" cy="179705"/>
                <wp:effectExtent l="0" t="0" r="16510" b="1079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79705"/>
                        </a:xfrm>
                        <a:prstGeom prst="rect">
                          <a:avLst/>
                        </a:prstGeom>
                        <a:solidFill>
                          <a:srgbClr val="FFFFFF"/>
                        </a:solidFill>
                        <a:ln w="9525">
                          <a:solidFill>
                            <a:srgbClr val="000000"/>
                          </a:solidFill>
                          <a:miter lim="800000"/>
                          <a:headEnd/>
                          <a:tailEnd/>
                        </a:ln>
                      </wps:spPr>
                      <wps:txbx>
                        <w:txbxContent>
                          <w:p w14:paraId="7836C9E3" w14:textId="77777777" w:rsidR="001E0BE3" w:rsidRPr="00D70B19" w:rsidRDefault="001E0BE3" w:rsidP="001E0BE3">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1" type="#_x0000_t202" style="position:absolute;left:0;text-align:left;margin-left:.4pt;margin-top:.2pt;width:183.2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">
                <v:textbox inset=",0,,0">
                  <w:txbxContent>
                    <w:p w14:paraId="7836C9E3" w14:textId="77777777" w:rsidR="001E0BE3" w:rsidRPr="00D70B19" w:rsidRDefault="001E0BE3" w:rsidP="001E0BE3">
                      <w:pPr>
                        <w:rPr>
                          <w:rFonts w:cs="Helvetica"/>
                        </w:rPr>
                      </w:pPr>
                    </w:p>
                  </w:txbxContent>
                </v:textbox>
              </v:shape>
            </w:pict>
          </mc:Fallback>
        </mc:AlternateContent>
      </w:r>
    </w:p>
    <w:p w14:paraId="02F1A0DB" w14:textId="77777777" w:rsidR="001E0BE3" w:rsidRPr="00ED785A" w:rsidRDefault="001E0BE3" w:rsidP="001E0BE3">
      <w:pPr>
        <w:spacing w:after="60"/>
        <w:rPr>
          <w:rFonts w:cs="Helvetica"/>
          <w:bCs/>
          <w:lang w:val="en-US"/>
        </w:rPr>
      </w:pPr>
    </w:p>
    <w:p w14:paraId="4FE92A8F" w14:textId="77777777" w:rsidR="00923B59" w:rsidRPr="00ED785A" w:rsidRDefault="00923B59">
      <w:pPr>
        <w:jc w:val="left"/>
        <w:rPr>
          <w:rFonts w:cs="Helvetica"/>
          <w:b/>
          <w:bCs/>
          <w:lang w:val="en-US"/>
        </w:rPr>
      </w:pPr>
      <w:r w:rsidRPr="00ED785A">
        <w:rPr>
          <w:rFonts w:cs="Helvetica"/>
          <w:b/>
          <w:bCs/>
          <w:lang w:val="en-US"/>
        </w:rPr>
        <w:br w:type="page"/>
      </w:r>
    </w:p>
    <w:p w14:paraId="464A53FF" w14:textId="5E155EBE" w:rsidR="006E421E" w:rsidRDefault="00E86326" w:rsidP="001E0BE3">
      <w:pPr>
        <w:spacing w:after="60"/>
        <w:rPr>
          <w:rFonts w:cs="Helvetica"/>
          <w:b/>
          <w:bCs/>
          <w:lang w:val="en-US"/>
        </w:rPr>
      </w:pPr>
      <w:r>
        <w:rPr>
          <w:rFonts w:cs="Helvetica"/>
          <w:b/>
          <w:bCs/>
          <w:lang w:val="en-US"/>
        </w:rPr>
        <w:lastRenderedPageBreak/>
        <w:t>Requested material</w:t>
      </w:r>
      <w:r w:rsidR="006A75ED">
        <w:rPr>
          <w:rFonts w:cs="Helvetica"/>
          <w:b/>
          <w:bCs/>
          <w:lang w:val="en-US"/>
        </w:rPr>
        <w:t xml:space="preserve"> (biological samples and clinical data)</w:t>
      </w:r>
    </w:p>
    <w:p w14:paraId="66E79A3F" w14:textId="77777777" w:rsidR="006A75ED" w:rsidRPr="00ED785A" w:rsidRDefault="006A75ED" w:rsidP="001E0BE3">
      <w:pPr>
        <w:spacing w:after="60"/>
        <w:rPr>
          <w:rFonts w:cs="Helvetica"/>
          <w:b/>
          <w:bCs/>
          <w:lang w:val="en-US"/>
        </w:rPr>
      </w:pPr>
    </w:p>
    <w:p w14:paraId="54A1737B" w14:textId="7B8C6B04" w:rsidR="002C78F7" w:rsidRPr="006E421E" w:rsidRDefault="001E0BE3" w:rsidP="006E421E">
      <w:pPr>
        <w:pStyle w:val="Paragraphedeliste"/>
        <w:numPr>
          <w:ilvl w:val="0"/>
          <w:numId w:val="30"/>
        </w:numPr>
        <w:spacing w:after="60"/>
        <w:rPr>
          <w:rFonts w:cs="Helvetica"/>
          <w:bCs/>
          <w:lang w:val="en-US"/>
        </w:rPr>
      </w:pPr>
      <w:r w:rsidRPr="006E421E">
        <w:rPr>
          <w:rFonts w:cs="Helvetica"/>
          <w:bCs/>
          <w:lang w:val="en-US"/>
        </w:rPr>
        <w:t xml:space="preserve">Type of </w:t>
      </w:r>
      <w:r w:rsidR="002C78F7" w:rsidRPr="006E421E">
        <w:rPr>
          <w:rFonts w:cs="Helvetica"/>
          <w:bCs/>
          <w:lang w:val="en-US"/>
        </w:rPr>
        <w:t>Hematopoietic Stem Cell Transplantation</w:t>
      </w:r>
    </w:p>
    <w:p w14:paraId="78771440" w14:textId="77777777" w:rsidR="002C78F7" w:rsidRPr="00ED785A" w:rsidRDefault="002C78F7" w:rsidP="001E0BE3">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ED785A">
        <w:rPr>
          <w:rFonts w:cs="Helvetica"/>
        </w:rPr>
        <w:fldChar w:fldCharType="end"/>
      </w:r>
      <w:r w:rsidRPr="00ED785A">
        <w:rPr>
          <w:rFonts w:cs="Helvetica"/>
        </w:rPr>
        <w:t xml:space="preserve"> </w:t>
      </w:r>
      <w:r w:rsidRPr="00ED785A">
        <w:rPr>
          <w:rFonts w:cs="Helvetica"/>
          <w:bCs/>
          <w:lang w:val="en-US"/>
        </w:rPr>
        <w:t>Non-related donor</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ED785A">
        <w:rPr>
          <w:rFonts w:cs="Helvetica"/>
          <w:bCs/>
          <w:lang w:val="en-US"/>
        </w:rPr>
        <w:fldChar w:fldCharType="end"/>
      </w:r>
      <w:r w:rsidRPr="00ED785A">
        <w:rPr>
          <w:rFonts w:cs="Helvetica"/>
          <w:bCs/>
          <w:lang w:val="en-US"/>
        </w:rPr>
        <w:t xml:space="preserve"> Related donor/Geno-identical </w:t>
      </w:r>
      <w:r w:rsidRPr="00ED785A">
        <w:rPr>
          <w:rFonts w:cs="Helvetica"/>
          <w:bCs/>
          <w:lang w:val="en-US"/>
        </w:rPr>
        <w:tab/>
      </w:r>
    </w:p>
    <w:p w14:paraId="54F260FA" w14:textId="5E9373EA" w:rsidR="002C78F7" w:rsidRPr="00ED785A" w:rsidRDefault="002C78F7" w:rsidP="001E0BE3">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ED785A">
        <w:rPr>
          <w:rFonts w:cs="Helvetica"/>
          <w:bCs/>
          <w:lang w:val="en-US"/>
        </w:rPr>
        <w:fldChar w:fldCharType="end"/>
      </w:r>
      <w:r w:rsidRPr="00ED785A">
        <w:rPr>
          <w:rFonts w:cs="Helvetica"/>
          <w:bCs/>
          <w:lang w:val="en-US"/>
        </w:rPr>
        <w:t xml:space="preserve"> Cord Blood</w:t>
      </w:r>
      <w:r w:rsidRPr="00ED785A">
        <w:rPr>
          <w:rFonts w:cs="Helvetica"/>
          <w:bCs/>
          <w:lang w:val="en-US"/>
        </w:rPr>
        <w:tab/>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ED785A">
        <w:rPr>
          <w:rFonts w:cs="Helvetica"/>
          <w:bCs/>
          <w:lang w:val="en-US"/>
        </w:rPr>
        <w:fldChar w:fldCharType="end"/>
      </w:r>
      <w:r w:rsidRPr="00ED785A">
        <w:rPr>
          <w:rFonts w:cs="Helvetica"/>
          <w:bCs/>
          <w:lang w:val="en-US"/>
        </w:rPr>
        <w:t xml:space="preserve"> Related donor/ </w:t>
      </w:r>
      <w:proofErr w:type="spellStart"/>
      <w:r w:rsidRPr="00ED785A">
        <w:rPr>
          <w:rFonts w:cs="Helvetica"/>
          <w:bCs/>
          <w:lang w:val="en-US"/>
        </w:rPr>
        <w:t>Haplo</w:t>
      </w:r>
      <w:proofErr w:type="spellEnd"/>
      <w:r w:rsidRPr="00ED785A">
        <w:rPr>
          <w:rFonts w:cs="Helvetica"/>
          <w:bCs/>
          <w:lang w:val="en-US"/>
        </w:rPr>
        <w:t>-identical</w:t>
      </w:r>
      <w:r w:rsidRPr="00ED785A">
        <w:rPr>
          <w:rFonts w:cs="Helvetica"/>
          <w:bCs/>
          <w:lang w:val="en-US"/>
        </w:rPr>
        <w:tab/>
      </w:r>
    </w:p>
    <w:p w14:paraId="0EEED5CA" w14:textId="77777777" w:rsidR="002C78F7" w:rsidRPr="00ED785A" w:rsidRDefault="002C78F7" w:rsidP="001E0BE3">
      <w:pPr>
        <w:spacing w:after="60"/>
        <w:rPr>
          <w:rFonts w:cs="Helvetica"/>
          <w:b/>
          <w:bCs/>
          <w:lang w:val="en-US"/>
        </w:rPr>
      </w:pPr>
    </w:p>
    <w:p w14:paraId="3C3D2C9B" w14:textId="11E50E21" w:rsidR="004D0865" w:rsidRPr="006E421E" w:rsidRDefault="004D0865" w:rsidP="006E421E">
      <w:pPr>
        <w:pStyle w:val="Paragraphedeliste"/>
        <w:numPr>
          <w:ilvl w:val="0"/>
          <w:numId w:val="30"/>
        </w:numPr>
        <w:spacing w:after="60"/>
        <w:rPr>
          <w:rFonts w:cs="Helvetica"/>
          <w:bCs/>
          <w:lang w:val="en-US"/>
        </w:rPr>
      </w:pPr>
      <w:r w:rsidRPr="006E421E">
        <w:rPr>
          <w:rFonts w:cs="Helvetica"/>
          <w:bCs/>
          <w:lang w:val="en-US"/>
        </w:rPr>
        <w:t>Type of patient</w:t>
      </w:r>
    </w:p>
    <w:p w14:paraId="2352C1B6" w14:textId="4AF26541" w:rsidR="004D0865" w:rsidRDefault="004D0865" w:rsidP="004D0865">
      <w:pPr>
        <w:spacing w:after="60"/>
        <w:rPr>
          <w:rFonts w:cs="Helvetica"/>
          <w:bCs/>
          <w:lang w:val="en-US"/>
        </w:rPr>
      </w:pP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ED785A">
        <w:rPr>
          <w:rFonts w:cs="Helvetica"/>
        </w:rPr>
        <w:fldChar w:fldCharType="end"/>
      </w:r>
      <w:r w:rsidRPr="00ED785A">
        <w:rPr>
          <w:rFonts w:cs="Helvetica"/>
        </w:rPr>
        <w:t xml:space="preserve"> </w:t>
      </w:r>
      <w:r w:rsidRPr="00ED785A">
        <w:rPr>
          <w:rFonts w:cs="Helvetica"/>
          <w:bCs/>
          <w:lang w:val="en-US"/>
        </w:rPr>
        <w:t>Adult</w:t>
      </w:r>
      <w:r w:rsidRPr="00ED785A">
        <w:rPr>
          <w:rFonts w:cs="Helvetica"/>
          <w:bCs/>
          <w:lang w:val="en-US"/>
        </w:rPr>
        <w:tab/>
        <w:t xml:space="preserve">      </w:t>
      </w:r>
      <w:r w:rsidRPr="00ED785A">
        <w:rPr>
          <w:rFonts w:cs="Helvetica"/>
          <w:bCs/>
          <w:lang w:val="en-US"/>
        </w:rPr>
        <w:tab/>
        <w:t xml:space="preserve">        </w:t>
      </w:r>
      <w:r w:rsidRPr="00ED785A">
        <w:rPr>
          <w:rFonts w:cs="Helvetica"/>
          <w:bCs/>
          <w:lang w:val="en-US"/>
        </w:rPr>
        <w:fldChar w:fldCharType="begin">
          <w:ffData>
            <w:name w:val="CaseACocher4"/>
            <w:enabled/>
            <w:calcOnExit w:val="0"/>
            <w:checkBox>
              <w:sizeAuto/>
              <w:default w:val="0"/>
            </w:checkBox>
          </w:ffData>
        </w:fldChar>
      </w:r>
      <w:r w:rsidRPr="00ED785A">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ED785A">
        <w:rPr>
          <w:rFonts w:cs="Helvetica"/>
          <w:bCs/>
          <w:lang w:val="en-US"/>
        </w:rPr>
        <w:fldChar w:fldCharType="end"/>
      </w:r>
      <w:r w:rsidRPr="00ED785A">
        <w:rPr>
          <w:rFonts w:cs="Helvetica"/>
          <w:bCs/>
          <w:lang w:val="en-US"/>
        </w:rPr>
        <w:t xml:space="preserve"> Pediatric</w:t>
      </w:r>
    </w:p>
    <w:p w14:paraId="0410CB83" w14:textId="77777777" w:rsidR="009D1340" w:rsidRDefault="009D1340" w:rsidP="009D1340">
      <w:pPr>
        <w:pStyle w:val="Paragraphedeliste"/>
        <w:spacing w:after="60"/>
        <w:ind w:left="720" w:firstLine="0"/>
        <w:rPr>
          <w:rFonts w:cs="Helvetica"/>
          <w:bCs/>
          <w:lang w:val="en-US"/>
        </w:rPr>
      </w:pPr>
    </w:p>
    <w:p w14:paraId="7EF9EBB9" w14:textId="666E9D20" w:rsidR="009D1340" w:rsidRDefault="009D1340" w:rsidP="004D0865">
      <w:pPr>
        <w:pStyle w:val="Paragraphedeliste"/>
        <w:numPr>
          <w:ilvl w:val="0"/>
          <w:numId w:val="30"/>
        </w:numPr>
        <w:spacing w:after="60"/>
        <w:rPr>
          <w:rFonts w:cs="Helvetica"/>
          <w:bCs/>
          <w:lang w:val="en-US"/>
        </w:rPr>
      </w:pPr>
      <w:r>
        <w:rPr>
          <w:rFonts w:cs="Helvetica"/>
          <w:bCs/>
          <w:lang w:val="en-US"/>
        </w:rPr>
        <w:t>Number of patients :</w:t>
      </w:r>
      <w:r>
        <w:rPr>
          <w:rFonts w:cs="Helvetica"/>
          <w:bCs/>
          <w:lang w:val="en-US"/>
        </w:rPr>
        <w:fldChar w:fldCharType="begin">
          <w:ffData>
            <w:name w:val="Texte1"/>
            <w:enabled/>
            <w:calcOnExit w:val="0"/>
            <w:textInput/>
          </w:ffData>
        </w:fldChar>
      </w:r>
      <w:bookmarkStart w:id="5" w:name="Texte1"/>
      <w:r>
        <w:rPr>
          <w:rFonts w:cs="Helvetica"/>
          <w:bCs/>
          <w:lang w:val="en-US"/>
        </w:rPr>
        <w:instrText xml:space="preserve"> FORMTEXT </w:instrText>
      </w:r>
      <w:r>
        <w:rPr>
          <w:rFonts w:cs="Helvetica"/>
          <w:bCs/>
          <w:lang w:val="en-US"/>
        </w:rPr>
      </w:r>
      <w:r>
        <w:rPr>
          <w:rFonts w:cs="Helvetica"/>
          <w:bCs/>
          <w:lang w:val="en-US"/>
        </w:rPr>
        <w:fldChar w:fldCharType="separate"/>
      </w:r>
      <w:r>
        <w:rPr>
          <w:rFonts w:cs="Helvetica"/>
          <w:bCs/>
          <w:noProof/>
          <w:lang w:val="en-US"/>
        </w:rPr>
        <w:t> </w:t>
      </w:r>
      <w:r>
        <w:rPr>
          <w:rFonts w:cs="Helvetica"/>
          <w:bCs/>
          <w:noProof/>
          <w:lang w:val="en-US"/>
        </w:rPr>
        <w:t> </w:t>
      </w:r>
      <w:r>
        <w:rPr>
          <w:rFonts w:cs="Helvetica"/>
          <w:bCs/>
          <w:noProof/>
          <w:lang w:val="en-US"/>
        </w:rPr>
        <w:t> </w:t>
      </w:r>
      <w:r>
        <w:rPr>
          <w:rFonts w:cs="Helvetica"/>
          <w:bCs/>
          <w:noProof/>
          <w:lang w:val="en-US"/>
        </w:rPr>
        <w:t> </w:t>
      </w:r>
      <w:r>
        <w:rPr>
          <w:rFonts w:cs="Helvetica"/>
          <w:bCs/>
          <w:noProof/>
          <w:lang w:val="en-US"/>
        </w:rPr>
        <w:t> </w:t>
      </w:r>
      <w:r>
        <w:rPr>
          <w:rFonts w:cs="Helvetica"/>
          <w:bCs/>
          <w:lang w:val="en-US"/>
        </w:rPr>
        <w:fldChar w:fldCharType="end"/>
      </w:r>
      <w:bookmarkEnd w:id="5"/>
    </w:p>
    <w:p w14:paraId="71F7F6D8" w14:textId="77777777" w:rsidR="009D1340" w:rsidRPr="009D1340" w:rsidRDefault="009D1340" w:rsidP="009D1340">
      <w:pPr>
        <w:pStyle w:val="Paragraphedeliste"/>
        <w:spacing w:after="60"/>
        <w:ind w:left="720" w:firstLine="0"/>
        <w:rPr>
          <w:rFonts w:cs="Helvetica"/>
          <w:bCs/>
          <w:lang w:val="en-US"/>
        </w:rPr>
      </w:pPr>
    </w:p>
    <w:p w14:paraId="55D679E3" w14:textId="77777777" w:rsidR="008E2E95" w:rsidRPr="005404B8" w:rsidRDefault="008E2E95" w:rsidP="008E2E95">
      <w:pPr>
        <w:pStyle w:val="Paragraphedeliste"/>
        <w:numPr>
          <w:ilvl w:val="0"/>
          <w:numId w:val="30"/>
        </w:numPr>
        <w:spacing w:after="60"/>
        <w:rPr>
          <w:rFonts w:cs="Helvetica"/>
          <w:bCs/>
          <w:sz w:val="22"/>
          <w:lang w:val="en-US"/>
        </w:rPr>
      </w:pPr>
      <w:r w:rsidRPr="005404B8">
        <w:rPr>
          <w:rFonts w:cs="Helvetica"/>
          <w:bCs/>
          <w:lang w:val="en-US"/>
        </w:rPr>
        <w:t>Clinical data</w:t>
      </w:r>
    </w:p>
    <w:p w14:paraId="18F19208" w14:textId="7584F538" w:rsidR="008E2E95" w:rsidRDefault="008E2E95" w:rsidP="004D0865">
      <w:pPr>
        <w:spacing w:after="60"/>
        <w:rPr>
          <w:rFonts w:cs="Helvetica"/>
          <w:bCs/>
          <w:lang w:val="en-US"/>
        </w:rPr>
      </w:pP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5404B8">
        <w:rPr>
          <w:rFonts w:cs="Helvetica"/>
        </w:rPr>
        <w:fldChar w:fldCharType="end"/>
      </w:r>
      <w:r w:rsidRPr="005404B8">
        <w:rPr>
          <w:rFonts w:cs="Helvetica"/>
        </w:rPr>
        <w:t xml:space="preserve"> </w:t>
      </w:r>
      <w:r>
        <w:rPr>
          <w:rFonts w:cs="Helvetica"/>
          <w:bCs/>
          <w:lang w:val="en-US"/>
        </w:rPr>
        <w:t>Yes</w:t>
      </w:r>
      <w:r w:rsidRPr="005404B8">
        <w:rPr>
          <w:rFonts w:cs="Helvetica"/>
          <w:bCs/>
          <w:lang w:val="en-US"/>
        </w:rPr>
        <w:tab/>
        <w:t xml:space="preserve">      </w:t>
      </w:r>
      <w:r w:rsidRPr="005404B8">
        <w:rPr>
          <w:rFonts w:cs="Helvetica"/>
          <w:bCs/>
          <w:lang w:val="en-US"/>
        </w:rPr>
        <w:tab/>
      </w:r>
      <w:r>
        <w:rPr>
          <w:rFonts w:cs="Helvetica"/>
          <w:bCs/>
          <w:lang w:val="en-US"/>
        </w:rPr>
        <w:tab/>
      </w:r>
      <w:r w:rsidRPr="005404B8">
        <w:rPr>
          <w:rFonts w:cs="Helvetica"/>
          <w:bCs/>
          <w:lang w:val="en-US"/>
        </w:rPr>
        <w:t xml:space="preserve">        </w:t>
      </w:r>
      <w:r w:rsidRPr="005404B8">
        <w:rPr>
          <w:rFonts w:cs="Helvetica"/>
          <w:bCs/>
          <w:lang w:val="en-US"/>
        </w:rPr>
        <w:fldChar w:fldCharType="begin">
          <w:ffData>
            <w:name w:val="CaseACocher4"/>
            <w:enabled/>
            <w:calcOnExit w:val="0"/>
            <w:checkBox>
              <w:sizeAuto/>
              <w:default w:val="0"/>
            </w:checkBox>
          </w:ffData>
        </w:fldChar>
      </w:r>
      <w:r w:rsidRPr="005404B8">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5404B8">
        <w:rPr>
          <w:rFonts w:cs="Helvetica"/>
          <w:bCs/>
          <w:lang w:val="en-US"/>
        </w:rPr>
        <w:fldChar w:fldCharType="end"/>
      </w:r>
      <w:r w:rsidRPr="005404B8">
        <w:rPr>
          <w:rFonts w:cs="Helvetica"/>
          <w:bCs/>
          <w:lang w:val="en-US"/>
        </w:rPr>
        <w:t xml:space="preserve"> </w:t>
      </w:r>
      <w:r>
        <w:rPr>
          <w:rFonts w:cs="Helvetica"/>
          <w:bCs/>
          <w:lang w:val="en-US"/>
        </w:rPr>
        <w:t>No</w:t>
      </w:r>
    </w:p>
    <w:p w14:paraId="6EF2C0E0" w14:textId="77777777" w:rsidR="00235785" w:rsidRDefault="00235785" w:rsidP="004D0865">
      <w:pPr>
        <w:spacing w:after="60"/>
        <w:rPr>
          <w:rFonts w:cs="Helvetica"/>
          <w:bCs/>
          <w:lang w:val="en-US"/>
        </w:rPr>
      </w:pPr>
    </w:p>
    <w:p w14:paraId="71DE364D" w14:textId="54ED2DD2" w:rsidR="00235785" w:rsidRPr="000B7355" w:rsidRDefault="00235785" w:rsidP="004D0865">
      <w:pPr>
        <w:spacing w:after="60"/>
        <w:rPr>
          <w:rFonts w:cs="Helvetica"/>
          <w:bCs/>
          <w:lang w:val="en-US"/>
        </w:rPr>
      </w:pPr>
      <w:r w:rsidRPr="000B7355">
        <w:rPr>
          <w:rFonts w:cs="Helvetica"/>
          <w:bCs/>
          <w:lang w:val="en-US"/>
        </w:rPr>
        <w:t xml:space="preserve">If yes, </w:t>
      </w:r>
      <w:proofErr w:type="gramStart"/>
      <w:r w:rsidRPr="000B7355">
        <w:rPr>
          <w:rFonts w:cs="Helvetica"/>
          <w:bCs/>
          <w:lang w:val="en-US"/>
        </w:rPr>
        <w:t>precise :</w:t>
      </w:r>
      <w:proofErr w:type="gramEnd"/>
    </w:p>
    <w:p w14:paraId="2FE8E19B" w14:textId="77777777" w:rsidR="00D242DE" w:rsidRPr="000B7355" w:rsidRDefault="00D242DE" w:rsidP="004D0865">
      <w:pPr>
        <w:spacing w:after="60"/>
        <w:rPr>
          <w:rFonts w:cs="Helvetica"/>
          <w:bCs/>
          <w:lang w:val="en-US"/>
        </w:rPr>
      </w:pPr>
    </w:p>
    <w:p w14:paraId="280055D0" w14:textId="6074EC6F" w:rsidR="00D242DE" w:rsidRPr="000B7355" w:rsidRDefault="00D242DE" w:rsidP="00D242DE">
      <w:pPr>
        <w:pStyle w:val="Paragraphedeliste"/>
        <w:numPr>
          <w:ilvl w:val="0"/>
          <w:numId w:val="30"/>
        </w:numPr>
        <w:spacing w:after="60"/>
        <w:rPr>
          <w:rFonts w:cs="Helvetica"/>
          <w:bCs/>
          <w:sz w:val="22"/>
          <w:lang w:val="en-US"/>
        </w:rPr>
      </w:pPr>
      <w:r w:rsidRPr="000B7355">
        <w:rPr>
          <w:rFonts w:cs="Helvetica"/>
          <w:bCs/>
          <w:lang w:val="en-US"/>
        </w:rPr>
        <w:t xml:space="preserve">Other data required (i.e. </w:t>
      </w:r>
      <w:r w:rsidR="00E526FA" w:rsidRPr="000B7355">
        <w:rPr>
          <w:rFonts w:cs="Helvetica"/>
          <w:bCs/>
          <w:lang w:val="en-US"/>
        </w:rPr>
        <w:t xml:space="preserve">complete blood count, liver enzymes… </w:t>
      </w:r>
      <w:r w:rsidRPr="000B7355">
        <w:rPr>
          <w:rFonts w:cs="Helvetica"/>
          <w:bCs/>
          <w:lang w:val="en-US"/>
        </w:rPr>
        <w:t xml:space="preserve">please, ask </w:t>
      </w:r>
      <w:r w:rsidR="00E526FA" w:rsidRPr="000B7355">
        <w:rPr>
          <w:rFonts w:cs="Helvetica"/>
          <w:bCs/>
          <w:lang w:val="en-US"/>
        </w:rPr>
        <w:t xml:space="preserve">before </w:t>
      </w:r>
      <w:r w:rsidRPr="000B7355">
        <w:rPr>
          <w:rFonts w:cs="Helvetica"/>
          <w:bCs/>
          <w:lang w:val="en-US"/>
        </w:rPr>
        <w:t>CRYOSTEM project managers for th</w:t>
      </w:r>
      <w:r w:rsidR="00E526FA" w:rsidRPr="000B7355">
        <w:rPr>
          <w:rFonts w:cs="Helvetica"/>
          <w:bCs/>
          <w:lang w:val="en-US"/>
        </w:rPr>
        <w:t xml:space="preserve">e data </w:t>
      </w:r>
      <w:r w:rsidRPr="000B7355">
        <w:rPr>
          <w:rFonts w:cs="Helvetica"/>
          <w:bCs/>
          <w:lang w:val="en-US"/>
        </w:rPr>
        <w:t xml:space="preserve">availability) </w:t>
      </w:r>
    </w:p>
    <w:p w14:paraId="372F4FB1" w14:textId="77777777" w:rsidR="00D242DE" w:rsidRPr="000B7355" w:rsidRDefault="00D242DE" w:rsidP="00D242DE">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28871DAA" w14:textId="77777777" w:rsidR="004D0865" w:rsidRPr="000B7355" w:rsidRDefault="004D0865" w:rsidP="001E0BE3">
      <w:pPr>
        <w:spacing w:after="60"/>
        <w:rPr>
          <w:rFonts w:cs="Helvetica"/>
          <w:b/>
          <w:bCs/>
          <w:lang w:val="en-US"/>
        </w:rPr>
      </w:pPr>
    </w:p>
    <w:p w14:paraId="707F5DE3" w14:textId="2F485BA8" w:rsidR="00D242DE" w:rsidRPr="000B7355" w:rsidRDefault="00D242DE" w:rsidP="001E0BE3">
      <w:pPr>
        <w:spacing w:after="60"/>
        <w:rPr>
          <w:rFonts w:cs="Helvetica"/>
          <w:bCs/>
          <w:lang w:val="en-US"/>
        </w:rPr>
      </w:pPr>
      <w:r w:rsidRPr="000B7355">
        <w:rPr>
          <w:rFonts w:cs="Helvetica"/>
          <w:bCs/>
          <w:lang w:val="en-US"/>
        </w:rPr>
        <w:t xml:space="preserve">If yes, </w:t>
      </w:r>
      <w:proofErr w:type="gramStart"/>
      <w:r w:rsidRPr="000B7355">
        <w:rPr>
          <w:rFonts w:cs="Helvetica"/>
          <w:bCs/>
          <w:lang w:val="en-US"/>
        </w:rPr>
        <w:t>precise :</w:t>
      </w:r>
      <w:proofErr w:type="gramEnd"/>
    </w:p>
    <w:p w14:paraId="6141D23C" w14:textId="77777777" w:rsidR="00D242DE" w:rsidRPr="000B7355" w:rsidRDefault="00D242DE" w:rsidP="001E0BE3">
      <w:pPr>
        <w:spacing w:after="60"/>
        <w:rPr>
          <w:rFonts w:cs="Helvetica"/>
          <w:b/>
          <w:bCs/>
          <w:lang w:val="en-US"/>
        </w:rPr>
      </w:pPr>
    </w:p>
    <w:p w14:paraId="32A905F4" w14:textId="0CFB12FF" w:rsidR="00906DED" w:rsidRPr="000B7355" w:rsidRDefault="00906DED" w:rsidP="001E0BE3">
      <w:pPr>
        <w:spacing w:after="60"/>
        <w:rPr>
          <w:rFonts w:cs="Helvetica"/>
          <w:bCs/>
          <w:lang w:val="en-US"/>
        </w:rPr>
      </w:pPr>
      <w:r w:rsidRPr="000B7355">
        <w:rPr>
          <w:rFonts w:cs="Helvetica"/>
          <w:bCs/>
          <w:lang w:val="en-US"/>
        </w:rPr>
        <w:t xml:space="preserve">Remark: </w:t>
      </w:r>
      <w:r w:rsidR="00FC582E" w:rsidRPr="000B7355">
        <w:rPr>
          <w:rFonts w:cs="Helvetica"/>
          <w:bCs/>
          <w:lang w:val="en-US"/>
        </w:rPr>
        <w:t xml:space="preserve">any additional data for which a specific demand would be asked for at the time of the </w:t>
      </w:r>
      <w:proofErr w:type="gramStart"/>
      <w:r w:rsidR="00FC582E" w:rsidRPr="000B7355">
        <w:rPr>
          <w:rFonts w:cs="Helvetica"/>
          <w:bCs/>
          <w:lang w:val="en-US"/>
        </w:rPr>
        <w:t>application  would</w:t>
      </w:r>
      <w:proofErr w:type="gramEnd"/>
      <w:r w:rsidR="00A21E19" w:rsidRPr="000B7355">
        <w:rPr>
          <w:rFonts w:cs="Helvetica"/>
          <w:bCs/>
          <w:lang w:val="en-US"/>
        </w:rPr>
        <w:t xml:space="preserve"> not </w:t>
      </w:r>
      <w:r w:rsidR="00FC582E" w:rsidRPr="000B7355">
        <w:rPr>
          <w:rFonts w:cs="Helvetica"/>
          <w:bCs/>
          <w:lang w:val="en-US"/>
        </w:rPr>
        <w:t xml:space="preserve"> be provided.</w:t>
      </w:r>
    </w:p>
    <w:p w14:paraId="19563124" w14:textId="77777777" w:rsidR="00906DED" w:rsidRPr="000B7355" w:rsidRDefault="00906DED" w:rsidP="001E0BE3">
      <w:pPr>
        <w:spacing w:after="60"/>
        <w:rPr>
          <w:rFonts w:cs="Helvetica"/>
          <w:b/>
          <w:bCs/>
          <w:lang w:val="en-US"/>
        </w:rPr>
      </w:pPr>
    </w:p>
    <w:p w14:paraId="77096001" w14:textId="04685241" w:rsidR="004D0865" w:rsidRPr="000B7355" w:rsidRDefault="004D0865" w:rsidP="006E421E">
      <w:pPr>
        <w:pStyle w:val="Paragraphedeliste"/>
        <w:numPr>
          <w:ilvl w:val="0"/>
          <w:numId w:val="30"/>
        </w:numPr>
        <w:spacing w:after="60"/>
        <w:rPr>
          <w:rFonts w:cs="Helvetica"/>
          <w:b/>
          <w:bCs/>
          <w:lang w:val="en-US"/>
        </w:rPr>
      </w:pPr>
      <w:r w:rsidRPr="000B7355">
        <w:rPr>
          <w:rFonts w:cs="Helvetica"/>
          <w:bCs/>
          <w:lang w:val="en-US"/>
        </w:rPr>
        <w:t>Type of</w:t>
      </w:r>
      <w:r w:rsidR="00243AB1" w:rsidRPr="000B7355">
        <w:rPr>
          <w:rFonts w:cs="Helvetica"/>
          <w:bCs/>
          <w:lang w:val="en-US"/>
        </w:rPr>
        <w:t xml:space="preserve"> period</w:t>
      </w:r>
      <w:r w:rsidR="001E0BE3" w:rsidRPr="000B7355">
        <w:rPr>
          <w:rFonts w:cs="Helvetica"/>
          <w:b/>
          <w:bCs/>
          <w:lang w:val="en-US"/>
        </w:rPr>
        <w:t xml:space="preserve">  </w:t>
      </w:r>
    </w:p>
    <w:p w14:paraId="77F56947" w14:textId="16324D28" w:rsidR="004D0865" w:rsidRPr="000B7355" w:rsidRDefault="001E0BE3" w:rsidP="001E0BE3">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bookmarkStart w:id="6" w:name="CaseACocher4"/>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rPr>
        <w:fldChar w:fldCharType="end"/>
      </w:r>
      <w:bookmarkEnd w:id="6"/>
      <w:r w:rsidR="004D0865" w:rsidRPr="000B7355">
        <w:rPr>
          <w:rFonts w:cs="Helvetica"/>
          <w:bCs/>
          <w:lang w:val="en-US"/>
        </w:rPr>
        <w:t xml:space="preserve"> D0</w:t>
      </w:r>
      <w:r w:rsidR="004D0865" w:rsidRPr="000B7355">
        <w:rPr>
          <w:rFonts w:cs="Helvetica"/>
          <w:bCs/>
          <w:lang w:val="en-US"/>
        </w:rPr>
        <w:tab/>
        <w:t>(donor</w:t>
      </w:r>
      <w:r w:rsidR="0041210E" w:rsidRPr="000B7355">
        <w:rPr>
          <w:rFonts w:cs="Helvetica"/>
          <w:bCs/>
          <w:lang w:val="en-US"/>
        </w:rPr>
        <w:t>,</w:t>
      </w:r>
      <w:r w:rsidR="004D0865" w:rsidRPr="000B7355">
        <w:rPr>
          <w:rFonts w:cs="Helvetica"/>
          <w:bCs/>
          <w:lang w:val="en-US"/>
        </w:rPr>
        <w:t xml:space="preserve"> pre-transplant)</w:t>
      </w:r>
      <w:r w:rsidR="004D0865" w:rsidRPr="000B7355">
        <w:rPr>
          <w:rFonts w:cs="Helvetica"/>
          <w:bCs/>
          <w:lang w:val="en-US"/>
        </w:rPr>
        <w:tab/>
      </w:r>
      <w:r w:rsidR="004D0865" w:rsidRPr="000B7355">
        <w:rPr>
          <w:rFonts w:cs="Helvetica"/>
          <w:bCs/>
          <w:lang w:val="en-US"/>
        </w:rPr>
        <w:tab/>
      </w:r>
      <w:r w:rsidR="00CB04E8" w:rsidRPr="000B7355">
        <w:rPr>
          <w:rFonts w:cs="Helvetica"/>
          <w:bCs/>
          <w:lang w:val="en-US"/>
        </w:rPr>
        <w:tab/>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w:t>
      </w:r>
      <w:proofErr w:type="gramStart"/>
      <w:r w:rsidRPr="000B7355">
        <w:rPr>
          <w:rFonts w:cs="Helvetica"/>
          <w:bCs/>
          <w:lang w:val="en-US"/>
        </w:rPr>
        <w:t xml:space="preserve">R0  </w:t>
      </w:r>
      <w:r w:rsidR="004D0865" w:rsidRPr="000B7355">
        <w:rPr>
          <w:rFonts w:cs="Helvetica"/>
          <w:bCs/>
          <w:lang w:val="en-US"/>
        </w:rPr>
        <w:t>(</w:t>
      </w:r>
      <w:proofErr w:type="gramEnd"/>
      <w:r w:rsidR="004D0865" w:rsidRPr="000B7355">
        <w:rPr>
          <w:rFonts w:cs="Helvetica"/>
          <w:bCs/>
          <w:lang w:val="en-US"/>
        </w:rPr>
        <w:t>recipient</w:t>
      </w:r>
      <w:r w:rsidR="0041210E" w:rsidRPr="000B7355">
        <w:rPr>
          <w:rFonts w:cs="Helvetica"/>
          <w:bCs/>
          <w:lang w:val="en-US"/>
        </w:rPr>
        <w:t>,</w:t>
      </w:r>
      <w:r w:rsidR="004D0865" w:rsidRPr="000B7355">
        <w:rPr>
          <w:rFonts w:cs="Helvetica"/>
          <w:bCs/>
          <w:lang w:val="en-US"/>
        </w:rPr>
        <w:t xml:space="preserve"> pre-transplant)</w:t>
      </w:r>
      <w:r w:rsidRPr="000B7355">
        <w:rPr>
          <w:rFonts w:cs="Helvetica"/>
          <w:bCs/>
          <w:lang w:val="en-US"/>
        </w:rPr>
        <w:tab/>
      </w:r>
    </w:p>
    <w:p w14:paraId="64628F46" w14:textId="77777777" w:rsidR="0041210E" w:rsidRPr="000B7355" w:rsidRDefault="0041210E" w:rsidP="001E0BE3">
      <w:pPr>
        <w:spacing w:after="60"/>
        <w:rPr>
          <w:rFonts w:cs="Helvetica"/>
          <w:bCs/>
          <w:lang w:val="en-US"/>
        </w:rPr>
      </w:pPr>
    </w:p>
    <w:p w14:paraId="1CDC4C8C" w14:textId="22C6B067" w:rsidR="0041210E" w:rsidRPr="000B7355" w:rsidRDefault="004D0865" w:rsidP="001E0BE3">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0041210E" w:rsidRPr="000B7355">
        <w:rPr>
          <w:rFonts w:cs="Helvetica"/>
          <w:bCs/>
          <w:lang w:val="en-US"/>
        </w:rPr>
        <w:t xml:space="preserve"> s1 (recipient, 100 days post-transplant)</w:t>
      </w:r>
    </w:p>
    <w:p w14:paraId="28C03505" w14:textId="3B6A3416" w:rsidR="0041210E" w:rsidRPr="000B7355" w:rsidRDefault="0041210E" w:rsidP="0041210E">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s2 (recipient, one year post-transplant)</w:t>
      </w:r>
    </w:p>
    <w:p w14:paraId="0AC6CAC7" w14:textId="30A94289" w:rsidR="004D0865" w:rsidRPr="000B7355" w:rsidRDefault="004D0865" w:rsidP="001E0BE3">
      <w:pPr>
        <w:spacing w:after="60"/>
        <w:rPr>
          <w:rFonts w:cs="Helvetica"/>
          <w:bCs/>
          <w:lang w:val="en-US"/>
        </w:rPr>
      </w:pPr>
    </w:p>
    <w:p w14:paraId="686A5FF4" w14:textId="745D1392" w:rsidR="0041210E" w:rsidRPr="000B7355" w:rsidRDefault="001E0BE3" w:rsidP="001E0BE3">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0041210E" w:rsidRPr="000B7355">
        <w:rPr>
          <w:rFonts w:cs="Helvetica"/>
          <w:bCs/>
          <w:lang w:val="en-US"/>
        </w:rPr>
        <w:t xml:space="preserve"> a1 (recipient, at the acute GvHD occurrence)</w:t>
      </w:r>
    </w:p>
    <w:p w14:paraId="74EFFE01" w14:textId="61D04BE6" w:rsidR="0041210E" w:rsidRPr="000B7355" w:rsidRDefault="0041210E" w:rsidP="0041210E">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a2 (recipient, one month after the acute GvHD occurrence)</w:t>
      </w:r>
    </w:p>
    <w:p w14:paraId="3C210C4E" w14:textId="77777777" w:rsidR="0041210E" w:rsidRPr="000B7355" w:rsidRDefault="0041210E" w:rsidP="001E0BE3">
      <w:pPr>
        <w:spacing w:after="60"/>
        <w:rPr>
          <w:rFonts w:cs="Helvetica"/>
          <w:bCs/>
          <w:lang w:val="en-US"/>
        </w:rPr>
      </w:pPr>
    </w:p>
    <w:p w14:paraId="726A7508" w14:textId="5FB2542F" w:rsidR="0041210E" w:rsidRPr="000B7355" w:rsidRDefault="0041210E" w:rsidP="0041210E">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c1 (recipient, at the chronic GvHD occurrence)</w:t>
      </w:r>
    </w:p>
    <w:p w14:paraId="7918A21F" w14:textId="2C8286F1" w:rsidR="0041210E" w:rsidRDefault="0041210E" w:rsidP="0041210E">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w:t>
      </w:r>
      <w:r w:rsidR="00597ED1" w:rsidRPr="000B7355">
        <w:rPr>
          <w:rFonts w:cs="Helvetica"/>
          <w:bCs/>
          <w:lang w:val="en-US"/>
        </w:rPr>
        <w:t>c</w:t>
      </w:r>
      <w:r w:rsidRPr="000B7355">
        <w:rPr>
          <w:rFonts w:cs="Helvetica"/>
          <w:bCs/>
          <w:lang w:val="en-US"/>
        </w:rPr>
        <w:t>2 (recipient, three months after the chronic GvHD occurrence)</w:t>
      </w:r>
    </w:p>
    <w:p w14:paraId="469D00A6" w14:textId="5431223B" w:rsidR="002F083A" w:rsidRDefault="002F083A">
      <w:pPr>
        <w:jc w:val="left"/>
        <w:rPr>
          <w:rFonts w:cs="Helvetica"/>
          <w:bCs/>
          <w:lang w:val="en-US"/>
        </w:rPr>
      </w:pPr>
      <w:r>
        <w:rPr>
          <w:rFonts w:cs="Helvetica"/>
          <w:bCs/>
          <w:lang w:val="en-US"/>
        </w:rPr>
        <w:br w:type="page"/>
      </w:r>
    </w:p>
    <w:p w14:paraId="7BFB15E9" w14:textId="77777777" w:rsidR="00EE0155" w:rsidRPr="00ED785A" w:rsidRDefault="00EE0155" w:rsidP="00EE0155">
      <w:pPr>
        <w:spacing w:after="60"/>
        <w:rPr>
          <w:rFonts w:cs="Helvetica"/>
          <w:bCs/>
          <w:lang w:val="en-US"/>
        </w:rPr>
      </w:pPr>
    </w:p>
    <w:p w14:paraId="760F5E2E" w14:textId="273B2018" w:rsidR="00EE0155" w:rsidRPr="00BD73DF" w:rsidRDefault="00EE0155" w:rsidP="00BD73DF">
      <w:pPr>
        <w:pStyle w:val="Paragraphedeliste"/>
        <w:numPr>
          <w:ilvl w:val="0"/>
          <w:numId w:val="30"/>
        </w:numPr>
        <w:spacing w:after="60"/>
        <w:rPr>
          <w:rFonts w:cs="Helvetica"/>
          <w:b/>
          <w:bCs/>
          <w:lang w:val="en-US"/>
        </w:rPr>
      </w:pPr>
      <w:r w:rsidRPr="00BD73DF">
        <w:rPr>
          <w:rFonts w:cs="Helvetica"/>
          <w:bCs/>
          <w:lang w:val="en-US"/>
        </w:rPr>
        <w:t>Type of samples</w:t>
      </w:r>
      <w:r w:rsidRPr="00BD73DF">
        <w:rPr>
          <w:rFonts w:cs="Helvetica"/>
          <w:b/>
          <w:bCs/>
          <w:lang w:val="en-US"/>
        </w:rPr>
        <w:t xml:space="preserve">  </w:t>
      </w:r>
    </w:p>
    <w:p w14:paraId="65030815" w14:textId="4A7EA1D6" w:rsidR="00090FA6" w:rsidRPr="000B7355" w:rsidRDefault="00BD73DF" w:rsidP="00BD73DF">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Viable cells in DMSO</w:t>
      </w:r>
      <w:r w:rsidR="003C65B9" w:rsidRPr="000B7355">
        <w:rPr>
          <w:rFonts w:cs="Helvetica"/>
          <w:bCs/>
          <w:lang w:val="en-US"/>
        </w:rPr>
        <w:t xml:space="preserve"> (mean concentration </w:t>
      </w:r>
      <w:proofErr w:type="gramStart"/>
      <w:r w:rsidR="00566855" w:rsidRPr="000B7355">
        <w:rPr>
          <w:rFonts w:cs="Helvetica"/>
          <w:bCs/>
          <w:lang w:val="en-US"/>
        </w:rPr>
        <w:t xml:space="preserve">of </w:t>
      </w:r>
      <w:r w:rsidR="003C65B9" w:rsidRPr="000B7355">
        <w:rPr>
          <w:rFonts w:cs="Helvetica"/>
          <w:bCs/>
          <w:lang w:val="en-US"/>
        </w:rPr>
        <w:t>8 x 10</w:t>
      </w:r>
      <w:r w:rsidR="003C65B9" w:rsidRPr="000B7355">
        <w:rPr>
          <w:rFonts w:cs="Helvetica"/>
          <w:bCs/>
          <w:vertAlign w:val="superscript"/>
          <w:lang w:val="en-US"/>
        </w:rPr>
        <w:t>6</w:t>
      </w:r>
      <w:r w:rsidR="003C65B9" w:rsidRPr="000B7355">
        <w:rPr>
          <w:rFonts w:cs="Helvetica"/>
          <w:bCs/>
          <w:lang w:val="en-US"/>
        </w:rPr>
        <w:t xml:space="preserve"> cells/ml per aliquot before thawing and washing</w:t>
      </w:r>
      <w:r w:rsidR="00566855" w:rsidRPr="000B7355">
        <w:rPr>
          <w:rFonts w:cs="Helvetica"/>
          <w:bCs/>
          <w:lang w:val="en-US"/>
        </w:rPr>
        <w:t>,</w:t>
      </w:r>
      <w:r w:rsidR="009557C5" w:rsidRPr="000B7355">
        <w:rPr>
          <w:rFonts w:cs="Helvetica"/>
          <w:bCs/>
          <w:lang w:val="en-US"/>
        </w:rPr>
        <w:t xml:space="preserve"> with a</w:t>
      </w:r>
      <w:r w:rsidR="003C65B9" w:rsidRPr="000B7355">
        <w:rPr>
          <w:rFonts w:cs="Helvetica"/>
          <w:bCs/>
          <w:lang w:val="en-US"/>
        </w:rPr>
        <w:t xml:space="preserve"> mean cell recovery rate </w:t>
      </w:r>
      <w:r w:rsidR="005A661E" w:rsidRPr="000B7355">
        <w:rPr>
          <w:rFonts w:cs="Helvetica"/>
          <w:bCs/>
          <w:lang w:val="en-US"/>
        </w:rPr>
        <w:t>following thawing</w:t>
      </w:r>
      <w:proofErr w:type="gramEnd"/>
      <w:r w:rsidR="005A661E" w:rsidRPr="000B7355">
        <w:rPr>
          <w:rFonts w:cs="Helvetica"/>
          <w:bCs/>
          <w:lang w:val="en-US"/>
        </w:rPr>
        <w:t xml:space="preserve"> and washing </w:t>
      </w:r>
      <w:r w:rsidR="003C65B9" w:rsidRPr="000B7355">
        <w:rPr>
          <w:rFonts w:cs="Helvetica"/>
          <w:bCs/>
          <w:lang w:val="en-US"/>
        </w:rPr>
        <w:t>of 50%)</w:t>
      </w:r>
    </w:p>
    <w:p w14:paraId="7EBDDF16" w14:textId="77777777" w:rsidR="009912C3" w:rsidRPr="000B7355" w:rsidRDefault="009912C3" w:rsidP="00BD73DF">
      <w:pPr>
        <w:spacing w:after="60"/>
        <w:rPr>
          <w:rFonts w:cs="Helvetica"/>
          <w:bCs/>
          <w:lang w:val="en-US"/>
        </w:rPr>
      </w:pPr>
    </w:p>
    <w:p w14:paraId="57421389" w14:textId="7731F010" w:rsidR="00090FA6" w:rsidRPr="000B7355" w:rsidRDefault="00BD73DF" w:rsidP="00BD73DF">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Dried white blood cell pellets</w:t>
      </w:r>
      <w:r w:rsidR="009557C5" w:rsidRPr="000B7355">
        <w:rPr>
          <w:rFonts w:cs="Helvetica"/>
          <w:bCs/>
          <w:lang w:val="en-US"/>
        </w:rPr>
        <w:t xml:space="preserve"> (</w:t>
      </w:r>
      <w:r w:rsidR="00756D40" w:rsidRPr="000B7355">
        <w:rPr>
          <w:rFonts w:cs="Helvetica"/>
          <w:bCs/>
          <w:lang w:val="en-US"/>
        </w:rPr>
        <w:t xml:space="preserve">mean DNA quantity </w:t>
      </w:r>
      <w:r w:rsidR="00566855" w:rsidRPr="000B7355">
        <w:rPr>
          <w:rFonts w:cs="Helvetica"/>
          <w:bCs/>
          <w:lang w:val="en-US"/>
        </w:rPr>
        <w:t xml:space="preserve">of </w:t>
      </w:r>
      <w:r w:rsidR="00756D40" w:rsidRPr="000B7355">
        <w:rPr>
          <w:rFonts w:cs="Helvetica"/>
          <w:bCs/>
          <w:lang w:val="en-US"/>
        </w:rPr>
        <w:t>2µg/10</w:t>
      </w:r>
      <w:r w:rsidR="00756D40" w:rsidRPr="000B7355">
        <w:rPr>
          <w:rFonts w:cs="Helvetica"/>
          <w:bCs/>
          <w:vertAlign w:val="superscript"/>
          <w:lang w:val="en-US"/>
        </w:rPr>
        <w:t>6</w:t>
      </w:r>
      <w:r w:rsidR="00756D40" w:rsidRPr="000B7355">
        <w:rPr>
          <w:rFonts w:cs="Helvetica"/>
          <w:bCs/>
          <w:lang w:val="en-US"/>
        </w:rPr>
        <w:t xml:space="preserve"> cells</w:t>
      </w:r>
      <w:r w:rsidR="003C65B9" w:rsidRPr="000B7355">
        <w:rPr>
          <w:rFonts w:cs="Helvetica"/>
          <w:bCs/>
          <w:lang w:val="en-US"/>
        </w:rPr>
        <w:t xml:space="preserve"> per aliquot</w:t>
      </w:r>
      <w:r w:rsidR="00756D40" w:rsidRPr="000B7355">
        <w:rPr>
          <w:rFonts w:cs="Helvetica"/>
          <w:bCs/>
          <w:lang w:val="en-US"/>
        </w:rPr>
        <w:t>)</w:t>
      </w:r>
      <w:r w:rsidRPr="000B7355">
        <w:rPr>
          <w:rFonts w:cs="Helvetica"/>
          <w:bCs/>
          <w:lang w:val="en-US"/>
        </w:rPr>
        <w:tab/>
      </w:r>
    </w:p>
    <w:p w14:paraId="552456D6" w14:textId="77777777" w:rsidR="009912C3" w:rsidRPr="000B7355" w:rsidRDefault="009912C3" w:rsidP="00BD73DF">
      <w:pPr>
        <w:spacing w:after="60"/>
        <w:rPr>
          <w:rFonts w:cs="Helvetica"/>
          <w:bCs/>
          <w:lang w:val="en-US"/>
        </w:rPr>
      </w:pPr>
    </w:p>
    <w:p w14:paraId="5C3306A3" w14:textId="6A847BBC" w:rsidR="00FA4B70" w:rsidRDefault="00BD73DF" w:rsidP="001E0BE3">
      <w:pPr>
        <w:spacing w:after="60"/>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Blood plasma</w:t>
      </w:r>
      <w:r w:rsidR="00090FA6" w:rsidRPr="000B7355">
        <w:rPr>
          <w:rFonts w:cs="Helvetica"/>
          <w:bCs/>
          <w:lang w:val="en-US"/>
        </w:rPr>
        <w:t xml:space="preserve"> (mean </w:t>
      </w:r>
      <w:proofErr w:type="gramStart"/>
      <w:r w:rsidR="00090FA6" w:rsidRPr="000B7355">
        <w:rPr>
          <w:rFonts w:cs="Helvetica"/>
          <w:bCs/>
          <w:lang w:val="en-US"/>
        </w:rPr>
        <w:t xml:space="preserve">volume </w:t>
      </w:r>
      <w:r w:rsidR="00566855" w:rsidRPr="000B7355">
        <w:rPr>
          <w:rFonts w:cs="Helvetica"/>
          <w:bCs/>
          <w:lang w:val="en-US"/>
        </w:rPr>
        <w:t xml:space="preserve"> of</w:t>
      </w:r>
      <w:proofErr w:type="gramEnd"/>
      <w:r w:rsidR="00566855" w:rsidRPr="000B7355">
        <w:rPr>
          <w:rFonts w:cs="Helvetica"/>
          <w:bCs/>
          <w:lang w:val="en-US"/>
        </w:rPr>
        <w:t xml:space="preserve"> </w:t>
      </w:r>
      <w:r w:rsidR="00756D40" w:rsidRPr="000B7355">
        <w:rPr>
          <w:rFonts w:cs="Helvetica"/>
          <w:bCs/>
          <w:lang w:val="en-US"/>
        </w:rPr>
        <w:t>1 ml</w:t>
      </w:r>
      <w:r w:rsidR="003C65B9" w:rsidRPr="000B7355">
        <w:rPr>
          <w:rFonts w:cs="Helvetica"/>
          <w:bCs/>
          <w:lang w:val="en-US"/>
        </w:rPr>
        <w:t xml:space="preserve"> per aliquot</w:t>
      </w:r>
      <w:r w:rsidR="00756D40" w:rsidRPr="000B7355">
        <w:rPr>
          <w:rFonts w:cs="Helvetica"/>
          <w:bCs/>
          <w:lang w:val="en-US"/>
        </w:rPr>
        <w:t>)</w:t>
      </w:r>
    </w:p>
    <w:p w14:paraId="2C928D55" w14:textId="77777777" w:rsidR="00FA4B70" w:rsidRPr="00ED785A" w:rsidRDefault="00FA4B70" w:rsidP="001E0BE3">
      <w:pPr>
        <w:spacing w:after="60"/>
        <w:rPr>
          <w:rFonts w:cs="Helvetica"/>
          <w:bCs/>
          <w:lang w:val="en-US"/>
        </w:rPr>
      </w:pPr>
    </w:p>
    <w:p w14:paraId="4B91A5A0" w14:textId="1078466F" w:rsidR="001E0BE3" w:rsidRPr="008E2E95" w:rsidRDefault="001E0BE3" w:rsidP="008E2E95">
      <w:pPr>
        <w:pStyle w:val="Paragraphedeliste"/>
        <w:numPr>
          <w:ilvl w:val="0"/>
          <w:numId w:val="30"/>
        </w:numPr>
        <w:spacing w:after="60"/>
        <w:rPr>
          <w:rFonts w:cs="Helvetica"/>
          <w:bCs/>
          <w:lang w:val="en-US"/>
        </w:rPr>
      </w:pPr>
      <w:r w:rsidRPr="008E2E95">
        <w:rPr>
          <w:rFonts w:cs="Helvetica"/>
          <w:bCs/>
          <w:lang w:val="en-US"/>
        </w:rPr>
        <w:t>Number of samples requested</w:t>
      </w:r>
      <w:r w:rsidR="00BF6E31">
        <w:rPr>
          <w:rFonts w:cs="Helvetica"/>
          <w:bCs/>
          <w:lang w:val="en-US"/>
        </w:rPr>
        <w:t xml:space="preserve"> </w:t>
      </w:r>
      <w:r w:rsidR="00957A47">
        <w:rPr>
          <w:rFonts w:cs="Helvetica"/>
          <w:bCs/>
          <w:i/>
          <w:lang w:val="en-US"/>
        </w:rPr>
        <w:t xml:space="preserve">: </w:t>
      </w:r>
      <w:r w:rsidR="00957A47">
        <w:rPr>
          <w:rFonts w:cs="Helvetica"/>
          <w:bCs/>
          <w:i/>
          <w:lang w:val="en-US"/>
        </w:rPr>
        <w:fldChar w:fldCharType="begin">
          <w:ffData>
            <w:name w:val="Texte2"/>
            <w:enabled/>
            <w:calcOnExit w:val="0"/>
            <w:textInput/>
          </w:ffData>
        </w:fldChar>
      </w:r>
      <w:bookmarkStart w:id="7" w:name="Texte2"/>
      <w:r w:rsidR="00957A47">
        <w:rPr>
          <w:rFonts w:cs="Helvetica"/>
          <w:bCs/>
          <w:i/>
          <w:lang w:val="en-US"/>
        </w:rPr>
        <w:instrText xml:space="preserve"> FORMTEXT </w:instrText>
      </w:r>
      <w:r w:rsidR="00957A47">
        <w:rPr>
          <w:rFonts w:cs="Helvetica"/>
          <w:bCs/>
          <w:i/>
          <w:lang w:val="en-US"/>
        </w:rPr>
      </w:r>
      <w:r w:rsidR="00957A47">
        <w:rPr>
          <w:rFonts w:cs="Helvetica"/>
          <w:bCs/>
          <w:i/>
          <w:lang w:val="en-US"/>
        </w:rPr>
        <w:fldChar w:fldCharType="separate"/>
      </w:r>
      <w:r w:rsidR="00957A47">
        <w:rPr>
          <w:rFonts w:cs="Helvetica"/>
          <w:bCs/>
          <w:i/>
          <w:noProof/>
          <w:lang w:val="en-US"/>
        </w:rPr>
        <w:t> </w:t>
      </w:r>
      <w:r w:rsidR="00957A47">
        <w:rPr>
          <w:rFonts w:cs="Helvetica"/>
          <w:bCs/>
          <w:i/>
          <w:noProof/>
          <w:lang w:val="en-US"/>
        </w:rPr>
        <w:t> </w:t>
      </w:r>
      <w:r w:rsidR="00957A47">
        <w:rPr>
          <w:rFonts w:cs="Helvetica"/>
          <w:bCs/>
          <w:i/>
          <w:noProof/>
          <w:lang w:val="en-US"/>
        </w:rPr>
        <w:t> </w:t>
      </w:r>
      <w:r w:rsidR="00957A47">
        <w:rPr>
          <w:rFonts w:cs="Helvetica"/>
          <w:bCs/>
          <w:i/>
          <w:noProof/>
          <w:lang w:val="en-US"/>
        </w:rPr>
        <w:t> </w:t>
      </w:r>
      <w:r w:rsidR="00957A47">
        <w:rPr>
          <w:rFonts w:cs="Helvetica"/>
          <w:bCs/>
          <w:i/>
          <w:noProof/>
          <w:lang w:val="en-US"/>
        </w:rPr>
        <w:t> </w:t>
      </w:r>
      <w:r w:rsidR="00957A47">
        <w:rPr>
          <w:rFonts w:cs="Helvetica"/>
          <w:bCs/>
          <w:i/>
          <w:lang w:val="en-US"/>
        </w:rPr>
        <w:fldChar w:fldCharType="end"/>
      </w:r>
      <w:bookmarkEnd w:id="7"/>
    </w:p>
    <w:p w14:paraId="2462ABEF" w14:textId="77777777" w:rsidR="00205A25" w:rsidRDefault="00205A25" w:rsidP="001E0BE3">
      <w:pPr>
        <w:spacing w:after="60"/>
        <w:rPr>
          <w:rFonts w:cs="Helvetica"/>
          <w:bCs/>
          <w:lang w:val="en-US"/>
        </w:rPr>
      </w:pPr>
    </w:p>
    <w:p w14:paraId="786AA35F" w14:textId="5296F402" w:rsidR="00205A25" w:rsidRPr="000B7355" w:rsidRDefault="00205A25" w:rsidP="001E0BE3">
      <w:pPr>
        <w:spacing w:after="60"/>
        <w:rPr>
          <w:rFonts w:cs="Helvetica"/>
          <w:bCs/>
          <w:i/>
          <w:lang w:val="en-US"/>
        </w:rPr>
      </w:pPr>
      <w:r w:rsidRPr="000B7355">
        <w:rPr>
          <w:rFonts w:cs="Helvetica"/>
          <w:bCs/>
          <w:i/>
          <w:lang w:val="en-US"/>
        </w:rPr>
        <w:t xml:space="preserve">For the calculation, use the following </w:t>
      </w:r>
      <w:proofErr w:type="gramStart"/>
      <w:r w:rsidRPr="000B7355">
        <w:rPr>
          <w:rFonts w:cs="Helvetica"/>
          <w:bCs/>
          <w:i/>
          <w:lang w:val="en-US"/>
        </w:rPr>
        <w:t>table :</w:t>
      </w:r>
      <w:proofErr w:type="gramEnd"/>
      <w:r w:rsidRPr="000B7355">
        <w:rPr>
          <w:rFonts w:cs="Helvetica"/>
          <w:bCs/>
          <w:i/>
          <w:lang w:val="en-US"/>
        </w:rPr>
        <w:t xml:space="preserve"> </w:t>
      </w:r>
    </w:p>
    <w:tbl>
      <w:tblPr>
        <w:tblStyle w:val="Grilledutableau"/>
        <w:tblW w:w="0" w:type="auto"/>
        <w:tblLook w:val="04A0" w:firstRow="1" w:lastRow="0" w:firstColumn="1" w:lastColumn="0" w:noHBand="0" w:noVBand="1"/>
      </w:tblPr>
      <w:tblGrid>
        <w:gridCol w:w="948"/>
        <w:gridCol w:w="1350"/>
        <w:gridCol w:w="2002"/>
        <w:gridCol w:w="1879"/>
        <w:gridCol w:w="1879"/>
        <w:gridCol w:w="1230"/>
      </w:tblGrid>
      <w:tr w:rsidR="00F6033D" w:rsidRPr="000B7355" w14:paraId="51575312" w14:textId="77777777" w:rsidTr="00F6033D">
        <w:tc>
          <w:tcPr>
            <w:tcW w:w="959" w:type="dxa"/>
            <w:shd w:val="clear" w:color="auto" w:fill="F0B47A" w:themeFill="accent3" w:themeFillTint="99"/>
            <w:vAlign w:val="center"/>
          </w:tcPr>
          <w:p w14:paraId="4F556D83" w14:textId="4D66DAAA" w:rsidR="00F6033D" w:rsidRPr="000B7355" w:rsidRDefault="00F6033D" w:rsidP="00F6033D">
            <w:pPr>
              <w:spacing w:after="60"/>
              <w:jc w:val="center"/>
              <w:rPr>
                <w:lang w:val="en-US"/>
              </w:rPr>
            </w:pPr>
            <w:proofErr w:type="spellStart"/>
            <w:r w:rsidRPr="000B7355">
              <w:rPr>
                <w:rFonts w:ascii="Arial" w:eastAsia="Times New Roman" w:hAnsi="Arial" w:cs="Arial"/>
                <w:b/>
                <w:bCs/>
                <w:color w:val="000000"/>
              </w:rPr>
              <w:t>Period</w:t>
            </w:r>
            <w:proofErr w:type="spellEnd"/>
          </w:p>
        </w:tc>
        <w:tc>
          <w:tcPr>
            <w:tcW w:w="1417" w:type="dxa"/>
            <w:shd w:val="clear" w:color="auto" w:fill="F0B47A" w:themeFill="accent3" w:themeFillTint="99"/>
            <w:vAlign w:val="center"/>
          </w:tcPr>
          <w:p w14:paraId="1B5720DF" w14:textId="7DDF7735" w:rsidR="00F6033D" w:rsidRPr="000B7355" w:rsidRDefault="00F6033D" w:rsidP="00F6033D">
            <w:pPr>
              <w:spacing w:after="60"/>
              <w:jc w:val="center"/>
              <w:rPr>
                <w:lang w:val="en-US"/>
              </w:rPr>
            </w:pP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patients</w:t>
            </w:r>
          </w:p>
        </w:tc>
        <w:tc>
          <w:tcPr>
            <w:tcW w:w="2031" w:type="dxa"/>
            <w:shd w:val="clear" w:color="auto" w:fill="F0B47A" w:themeFill="accent3" w:themeFillTint="99"/>
            <w:vAlign w:val="center"/>
          </w:tcPr>
          <w:p w14:paraId="02FF8053" w14:textId="77777777" w:rsidR="00F6033D" w:rsidRPr="000B7355" w:rsidRDefault="00F6033D" w:rsidP="00F6033D">
            <w:pPr>
              <w:spacing w:after="60"/>
              <w:jc w:val="center"/>
              <w:rPr>
                <w:rFonts w:ascii="Arial" w:eastAsia="Times New Roman" w:hAnsi="Arial" w:cs="Arial"/>
                <w:b/>
                <w:bCs/>
                <w:color w:val="000000"/>
              </w:rPr>
            </w:pPr>
            <w:r w:rsidRPr="000B7355">
              <w:rPr>
                <w:rFonts w:ascii="Arial" w:eastAsia="Times New Roman" w:hAnsi="Arial" w:cs="Arial"/>
                <w:b/>
                <w:bCs/>
                <w:color w:val="000000"/>
              </w:rPr>
              <w:t xml:space="preserve">Viable </w:t>
            </w:r>
            <w:proofErr w:type="spellStart"/>
            <w:r w:rsidRPr="000B7355">
              <w:rPr>
                <w:rFonts w:ascii="Arial" w:eastAsia="Times New Roman" w:hAnsi="Arial" w:cs="Arial"/>
                <w:b/>
                <w:bCs/>
                <w:color w:val="000000"/>
              </w:rPr>
              <w:t>cells</w:t>
            </w:r>
            <w:proofErr w:type="spellEnd"/>
            <w:r w:rsidRPr="000B7355">
              <w:rPr>
                <w:rFonts w:ascii="Arial" w:eastAsia="Times New Roman" w:hAnsi="Arial" w:cs="Arial"/>
                <w:b/>
                <w:bCs/>
                <w:color w:val="000000"/>
              </w:rPr>
              <w:t xml:space="preserve"> in DMSO : </w:t>
            </w:r>
          </w:p>
          <w:p w14:paraId="7894BC29" w14:textId="287F6A30" w:rsidR="00F6033D" w:rsidRPr="000B7355" w:rsidRDefault="00F6033D" w:rsidP="00F6033D">
            <w:pPr>
              <w:spacing w:after="60"/>
              <w:jc w:val="center"/>
              <w:rPr>
                <w:lang w:val="en-US"/>
              </w:rPr>
            </w:pP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w:t>
            </w:r>
            <w:proofErr w:type="spellStart"/>
            <w:r w:rsidRPr="000B7355">
              <w:rPr>
                <w:rFonts w:ascii="Arial" w:eastAsia="Times New Roman" w:hAnsi="Arial" w:cs="Arial"/>
                <w:b/>
                <w:bCs/>
                <w:color w:val="000000"/>
              </w:rPr>
              <w:t>aliquots</w:t>
            </w:r>
            <w:proofErr w:type="spellEnd"/>
            <w:r w:rsidRPr="000B7355">
              <w:rPr>
                <w:rFonts w:ascii="Arial" w:eastAsia="Times New Roman" w:hAnsi="Arial" w:cs="Arial"/>
                <w:b/>
                <w:bCs/>
                <w:color w:val="000000"/>
              </w:rPr>
              <w:t>/</w:t>
            </w:r>
            <w:proofErr w:type="spellStart"/>
            <w:r w:rsidRPr="000B7355">
              <w:rPr>
                <w:rFonts w:ascii="Arial" w:eastAsia="Times New Roman" w:hAnsi="Arial" w:cs="Arial"/>
                <w:b/>
                <w:bCs/>
                <w:color w:val="000000"/>
              </w:rPr>
              <w:t>period</w:t>
            </w:r>
            <w:proofErr w:type="spellEnd"/>
            <w:r w:rsidR="00205A25" w:rsidRPr="000B7355">
              <w:rPr>
                <w:rFonts w:ascii="Arial" w:eastAsia="Times New Roman" w:hAnsi="Arial" w:cs="Arial"/>
                <w:b/>
                <w:bCs/>
                <w:color w:val="000000"/>
              </w:rPr>
              <w:t>*</w:t>
            </w:r>
          </w:p>
        </w:tc>
        <w:tc>
          <w:tcPr>
            <w:tcW w:w="1793" w:type="dxa"/>
            <w:shd w:val="clear" w:color="auto" w:fill="F0B47A" w:themeFill="accent3" w:themeFillTint="99"/>
            <w:vAlign w:val="center"/>
          </w:tcPr>
          <w:p w14:paraId="7D037716" w14:textId="5B67644B" w:rsidR="00F6033D" w:rsidRPr="000B7355" w:rsidRDefault="00F6033D" w:rsidP="00F6033D">
            <w:pPr>
              <w:spacing w:after="60"/>
              <w:jc w:val="center"/>
              <w:rPr>
                <w:lang w:val="en-US"/>
              </w:rPr>
            </w:pPr>
            <w:proofErr w:type="spellStart"/>
            <w:r w:rsidRPr="000B7355">
              <w:rPr>
                <w:rFonts w:ascii="Arial" w:eastAsia="Times New Roman" w:hAnsi="Arial" w:cs="Arial"/>
                <w:b/>
                <w:bCs/>
                <w:color w:val="000000"/>
              </w:rPr>
              <w:t>Dried</w:t>
            </w:r>
            <w:proofErr w:type="spellEnd"/>
            <w:r w:rsidRPr="000B7355">
              <w:rPr>
                <w:rFonts w:ascii="Arial" w:eastAsia="Times New Roman" w:hAnsi="Arial" w:cs="Arial"/>
                <w:b/>
                <w:bCs/>
                <w:color w:val="000000"/>
              </w:rPr>
              <w:t xml:space="preserve"> white </w:t>
            </w:r>
            <w:proofErr w:type="spellStart"/>
            <w:r w:rsidRPr="000B7355">
              <w:rPr>
                <w:rFonts w:ascii="Arial" w:eastAsia="Times New Roman" w:hAnsi="Arial" w:cs="Arial"/>
                <w:b/>
                <w:bCs/>
                <w:color w:val="000000"/>
              </w:rPr>
              <w:t>blood</w:t>
            </w:r>
            <w:proofErr w:type="spellEnd"/>
            <w:r w:rsidRPr="000B7355">
              <w:rPr>
                <w:rFonts w:ascii="Arial" w:eastAsia="Times New Roman" w:hAnsi="Arial" w:cs="Arial"/>
                <w:b/>
                <w:bCs/>
                <w:color w:val="000000"/>
              </w:rPr>
              <w:t xml:space="preserve"> </w:t>
            </w:r>
            <w:proofErr w:type="spellStart"/>
            <w:r w:rsidRPr="000B7355">
              <w:rPr>
                <w:rFonts w:ascii="Arial" w:eastAsia="Times New Roman" w:hAnsi="Arial" w:cs="Arial"/>
                <w:b/>
                <w:bCs/>
                <w:color w:val="000000"/>
              </w:rPr>
              <w:t>cell</w:t>
            </w:r>
            <w:proofErr w:type="spellEnd"/>
            <w:r w:rsidRPr="000B7355">
              <w:rPr>
                <w:rFonts w:ascii="Arial" w:eastAsia="Times New Roman" w:hAnsi="Arial" w:cs="Arial"/>
                <w:b/>
                <w:bCs/>
                <w:color w:val="000000"/>
              </w:rPr>
              <w:t xml:space="preserve"> pellets : </w:t>
            </w: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w:t>
            </w:r>
            <w:proofErr w:type="spellStart"/>
            <w:r w:rsidRPr="000B7355">
              <w:rPr>
                <w:rFonts w:ascii="Arial" w:eastAsia="Times New Roman" w:hAnsi="Arial" w:cs="Arial"/>
                <w:b/>
                <w:bCs/>
                <w:color w:val="000000"/>
              </w:rPr>
              <w:t>aliquots</w:t>
            </w:r>
            <w:proofErr w:type="spellEnd"/>
            <w:r w:rsidRPr="000B7355">
              <w:rPr>
                <w:rFonts w:ascii="Arial" w:eastAsia="Times New Roman" w:hAnsi="Arial" w:cs="Arial"/>
                <w:b/>
                <w:bCs/>
                <w:color w:val="000000"/>
              </w:rPr>
              <w:t>/</w:t>
            </w:r>
            <w:proofErr w:type="spellStart"/>
            <w:r w:rsidRPr="000B7355">
              <w:rPr>
                <w:rFonts w:ascii="Arial" w:eastAsia="Times New Roman" w:hAnsi="Arial" w:cs="Arial"/>
                <w:b/>
                <w:bCs/>
                <w:color w:val="000000"/>
              </w:rPr>
              <w:t>period</w:t>
            </w:r>
            <w:proofErr w:type="spellEnd"/>
            <w:r w:rsidR="00205A25" w:rsidRPr="000B7355">
              <w:rPr>
                <w:rFonts w:ascii="Arial" w:eastAsia="Times New Roman" w:hAnsi="Arial" w:cs="Arial"/>
                <w:b/>
                <w:bCs/>
                <w:color w:val="000000"/>
              </w:rPr>
              <w:t>*</w:t>
            </w:r>
          </w:p>
        </w:tc>
        <w:tc>
          <w:tcPr>
            <w:tcW w:w="1793" w:type="dxa"/>
            <w:shd w:val="clear" w:color="auto" w:fill="F0B47A" w:themeFill="accent3" w:themeFillTint="99"/>
            <w:vAlign w:val="center"/>
          </w:tcPr>
          <w:p w14:paraId="08FC937D" w14:textId="5F04EF91" w:rsidR="00F6033D" w:rsidRPr="000B7355" w:rsidRDefault="00F6033D" w:rsidP="00F6033D">
            <w:pPr>
              <w:spacing w:after="60"/>
              <w:jc w:val="center"/>
              <w:rPr>
                <w:lang w:val="en-US"/>
              </w:rPr>
            </w:pPr>
            <w:r w:rsidRPr="000B7355">
              <w:rPr>
                <w:rFonts w:ascii="Arial" w:eastAsia="Times New Roman" w:hAnsi="Arial" w:cs="Arial"/>
                <w:b/>
                <w:bCs/>
                <w:color w:val="000000"/>
              </w:rPr>
              <w:t xml:space="preserve">Blood plasma : </w:t>
            </w:r>
            <w:proofErr w:type="spellStart"/>
            <w:r w:rsidRPr="000B7355">
              <w:rPr>
                <w:rFonts w:ascii="Arial" w:eastAsia="Times New Roman" w:hAnsi="Arial" w:cs="Arial"/>
                <w:b/>
                <w:bCs/>
                <w:color w:val="000000"/>
              </w:rPr>
              <w:t>number</w:t>
            </w:r>
            <w:proofErr w:type="spellEnd"/>
            <w:r w:rsidRPr="000B7355">
              <w:rPr>
                <w:rFonts w:ascii="Arial" w:eastAsia="Times New Roman" w:hAnsi="Arial" w:cs="Arial"/>
                <w:b/>
                <w:bCs/>
                <w:color w:val="000000"/>
              </w:rPr>
              <w:t xml:space="preserve"> of </w:t>
            </w:r>
            <w:proofErr w:type="spellStart"/>
            <w:r w:rsidRPr="000B7355">
              <w:rPr>
                <w:rFonts w:ascii="Arial" w:eastAsia="Times New Roman" w:hAnsi="Arial" w:cs="Arial"/>
                <w:b/>
                <w:bCs/>
                <w:color w:val="000000"/>
              </w:rPr>
              <w:t>aliquots</w:t>
            </w:r>
            <w:proofErr w:type="spellEnd"/>
            <w:r w:rsidRPr="000B7355">
              <w:rPr>
                <w:rFonts w:ascii="Arial" w:eastAsia="Times New Roman" w:hAnsi="Arial" w:cs="Arial"/>
                <w:b/>
                <w:bCs/>
                <w:color w:val="000000"/>
              </w:rPr>
              <w:t>/</w:t>
            </w:r>
            <w:proofErr w:type="spellStart"/>
            <w:r w:rsidRPr="000B7355">
              <w:rPr>
                <w:rFonts w:ascii="Arial" w:eastAsia="Times New Roman" w:hAnsi="Arial" w:cs="Arial"/>
                <w:b/>
                <w:bCs/>
                <w:color w:val="000000"/>
              </w:rPr>
              <w:t>period</w:t>
            </w:r>
            <w:proofErr w:type="spellEnd"/>
            <w:r w:rsidR="00205A25" w:rsidRPr="000B7355">
              <w:rPr>
                <w:rFonts w:ascii="Arial" w:eastAsia="Times New Roman" w:hAnsi="Arial" w:cs="Arial"/>
                <w:b/>
                <w:bCs/>
                <w:color w:val="000000"/>
              </w:rPr>
              <w:t>*</w:t>
            </w:r>
          </w:p>
        </w:tc>
        <w:tc>
          <w:tcPr>
            <w:tcW w:w="1295" w:type="dxa"/>
            <w:shd w:val="clear" w:color="auto" w:fill="F0B47A" w:themeFill="accent3" w:themeFillTint="99"/>
            <w:vAlign w:val="center"/>
          </w:tcPr>
          <w:p w14:paraId="5CB2C5B3" w14:textId="318F7443" w:rsidR="00F6033D" w:rsidRPr="000B7355" w:rsidRDefault="00F6033D" w:rsidP="00F6033D">
            <w:pPr>
              <w:spacing w:after="60"/>
              <w:jc w:val="center"/>
              <w:rPr>
                <w:lang w:val="en-US"/>
              </w:rPr>
            </w:pPr>
            <w:r w:rsidRPr="000B7355">
              <w:rPr>
                <w:rFonts w:ascii="Arial" w:eastAsia="Times New Roman" w:hAnsi="Arial" w:cs="Arial"/>
                <w:b/>
                <w:bCs/>
                <w:color w:val="000000"/>
              </w:rPr>
              <w:t>TOTAL</w:t>
            </w:r>
          </w:p>
        </w:tc>
      </w:tr>
      <w:tr w:rsidR="00F6033D" w:rsidRPr="000B7355" w14:paraId="27F4E84A" w14:textId="77777777" w:rsidTr="00F6033D">
        <w:tc>
          <w:tcPr>
            <w:tcW w:w="959" w:type="dxa"/>
          </w:tcPr>
          <w:p w14:paraId="1E1ABAB9" w14:textId="77777777" w:rsidR="00F6033D" w:rsidRPr="000B7355" w:rsidRDefault="00F6033D" w:rsidP="00F6033D">
            <w:pPr>
              <w:spacing w:after="60"/>
              <w:rPr>
                <w:lang w:val="en-US"/>
              </w:rPr>
            </w:pPr>
          </w:p>
        </w:tc>
        <w:tc>
          <w:tcPr>
            <w:tcW w:w="1417" w:type="dxa"/>
          </w:tcPr>
          <w:p w14:paraId="027A153E" w14:textId="77777777" w:rsidR="00F6033D" w:rsidRPr="000B7355" w:rsidRDefault="00F6033D" w:rsidP="00F6033D">
            <w:pPr>
              <w:spacing w:after="60"/>
              <w:rPr>
                <w:lang w:val="en-US"/>
              </w:rPr>
            </w:pPr>
          </w:p>
        </w:tc>
        <w:tc>
          <w:tcPr>
            <w:tcW w:w="2031" w:type="dxa"/>
          </w:tcPr>
          <w:p w14:paraId="208D8A52" w14:textId="77777777" w:rsidR="00F6033D" w:rsidRPr="000B7355" w:rsidRDefault="00F6033D" w:rsidP="00F6033D">
            <w:pPr>
              <w:spacing w:after="60"/>
              <w:rPr>
                <w:lang w:val="en-US"/>
              </w:rPr>
            </w:pPr>
          </w:p>
        </w:tc>
        <w:tc>
          <w:tcPr>
            <w:tcW w:w="1793" w:type="dxa"/>
          </w:tcPr>
          <w:p w14:paraId="7100385E" w14:textId="77777777" w:rsidR="00F6033D" w:rsidRPr="000B7355" w:rsidRDefault="00F6033D" w:rsidP="00F6033D">
            <w:pPr>
              <w:spacing w:after="60"/>
              <w:rPr>
                <w:lang w:val="en-US"/>
              </w:rPr>
            </w:pPr>
          </w:p>
        </w:tc>
        <w:tc>
          <w:tcPr>
            <w:tcW w:w="1793" w:type="dxa"/>
          </w:tcPr>
          <w:p w14:paraId="307F510E" w14:textId="77777777" w:rsidR="00F6033D" w:rsidRPr="000B7355" w:rsidRDefault="00F6033D" w:rsidP="00F6033D">
            <w:pPr>
              <w:spacing w:after="60"/>
              <w:rPr>
                <w:lang w:val="en-US"/>
              </w:rPr>
            </w:pPr>
          </w:p>
        </w:tc>
        <w:tc>
          <w:tcPr>
            <w:tcW w:w="1295" w:type="dxa"/>
          </w:tcPr>
          <w:p w14:paraId="1F5556F0" w14:textId="77777777" w:rsidR="00F6033D" w:rsidRPr="000B7355" w:rsidRDefault="00F6033D" w:rsidP="00F6033D">
            <w:pPr>
              <w:spacing w:after="60"/>
              <w:rPr>
                <w:lang w:val="en-US"/>
              </w:rPr>
            </w:pPr>
          </w:p>
        </w:tc>
      </w:tr>
      <w:tr w:rsidR="00F6033D" w:rsidRPr="000B7355" w14:paraId="4C856FBD" w14:textId="77777777" w:rsidTr="00F6033D">
        <w:tc>
          <w:tcPr>
            <w:tcW w:w="959" w:type="dxa"/>
          </w:tcPr>
          <w:p w14:paraId="79803413" w14:textId="7722477E" w:rsidR="00F6033D" w:rsidRPr="000B7355" w:rsidRDefault="00F6033D" w:rsidP="00F6033D">
            <w:pPr>
              <w:spacing w:after="60"/>
              <w:rPr>
                <w:lang w:val="en-US"/>
              </w:rPr>
            </w:pPr>
          </w:p>
        </w:tc>
        <w:tc>
          <w:tcPr>
            <w:tcW w:w="1417" w:type="dxa"/>
          </w:tcPr>
          <w:p w14:paraId="465AAAE6" w14:textId="77777777" w:rsidR="00F6033D" w:rsidRPr="000B7355" w:rsidRDefault="00F6033D" w:rsidP="00F6033D">
            <w:pPr>
              <w:spacing w:after="60"/>
              <w:rPr>
                <w:lang w:val="en-US"/>
              </w:rPr>
            </w:pPr>
          </w:p>
        </w:tc>
        <w:tc>
          <w:tcPr>
            <w:tcW w:w="2031" w:type="dxa"/>
          </w:tcPr>
          <w:p w14:paraId="1F5B05E9" w14:textId="77777777" w:rsidR="00F6033D" w:rsidRPr="000B7355" w:rsidRDefault="00F6033D" w:rsidP="00F6033D">
            <w:pPr>
              <w:spacing w:after="60"/>
              <w:rPr>
                <w:lang w:val="en-US"/>
              </w:rPr>
            </w:pPr>
          </w:p>
        </w:tc>
        <w:tc>
          <w:tcPr>
            <w:tcW w:w="1793" w:type="dxa"/>
          </w:tcPr>
          <w:p w14:paraId="01FE72A5" w14:textId="77777777" w:rsidR="00F6033D" w:rsidRPr="000B7355" w:rsidRDefault="00F6033D" w:rsidP="00F6033D">
            <w:pPr>
              <w:spacing w:after="60"/>
              <w:rPr>
                <w:lang w:val="en-US"/>
              </w:rPr>
            </w:pPr>
          </w:p>
        </w:tc>
        <w:tc>
          <w:tcPr>
            <w:tcW w:w="1793" w:type="dxa"/>
          </w:tcPr>
          <w:p w14:paraId="1980E3DC" w14:textId="77777777" w:rsidR="00F6033D" w:rsidRPr="000B7355" w:rsidRDefault="00F6033D" w:rsidP="00F6033D">
            <w:pPr>
              <w:spacing w:after="60"/>
              <w:rPr>
                <w:lang w:val="en-US"/>
              </w:rPr>
            </w:pPr>
          </w:p>
        </w:tc>
        <w:tc>
          <w:tcPr>
            <w:tcW w:w="1295" w:type="dxa"/>
          </w:tcPr>
          <w:p w14:paraId="00B22015" w14:textId="77777777" w:rsidR="00F6033D" w:rsidRPr="000B7355" w:rsidRDefault="00F6033D" w:rsidP="00F6033D">
            <w:pPr>
              <w:spacing w:after="60"/>
              <w:rPr>
                <w:lang w:val="en-US"/>
              </w:rPr>
            </w:pPr>
          </w:p>
        </w:tc>
      </w:tr>
      <w:tr w:rsidR="00205A25" w:rsidRPr="000B7355" w14:paraId="20E87B27" w14:textId="77777777" w:rsidTr="00F6033D">
        <w:tc>
          <w:tcPr>
            <w:tcW w:w="959" w:type="dxa"/>
          </w:tcPr>
          <w:p w14:paraId="5AFDE74C" w14:textId="77777777" w:rsidR="00205A25" w:rsidRPr="000B7355" w:rsidRDefault="00205A25" w:rsidP="00F6033D">
            <w:pPr>
              <w:spacing w:after="60"/>
              <w:rPr>
                <w:lang w:val="en-US"/>
              </w:rPr>
            </w:pPr>
          </w:p>
        </w:tc>
        <w:tc>
          <w:tcPr>
            <w:tcW w:w="1417" w:type="dxa"/>
          </w:tcPr>
          <w:p w14:paraId="599F3183" w14:textId="77777777" w:rsidR="00205A25" w:rsidRPr="000B7355" w:rsidRDefault="00205A25" w:rsidP="00F6033D">
            <w:pPr>
              <w:spacing w:after="60"/>
              <w:rPr>
                <w:lang w:val="en-US"/>
              </w:rPr>
            </w:pPr>
          </w:p>
        </w:tc>
        <w:tc>
          <w:tcPr>
            <w:tcW w:w="2031" w:type="dxa"/>
          </w:tcPr>
          <w:p w14:paraId="4B3B65CD" w14:textId="77777777" w:rsidR="00205A25" w:rsidRPr="000B7355" w:rsidRDefault="00205A25" w:rsidP="00F6033D">
            <w:pPr>
              <w:spacing w:after="60"/>
              <w:rPr>
                <w:lang w:val="en-US"/>
              </w:rPr>
            </w:pPr>
          </w:p>
        </w:tc>
        <w:tc>
          <w:tcPr>
            <w:tcW w:w="1793" w:type="dxa"/>
          </w:tcPr>
          <w:p w14:paraId="40BD42F0" w14:textId="77777777" w:rsidR="00205A25" w:rsidRPr="000B7355" w:rsidRDefault="00205A25" w:rsidP="00F6033D">
            <w:pPr>
              <w:spacing w:after="60"/>
              <w:rPr>
                <w:lang w:val="en-US"/>
              </w:rPr>
            </w:pPr>
          </w:p>
        </w:tc>
        <w:tc>
          <w:tcPr>
            <w:tcW w:w="1793" w:type="dxa"/>
          </w:tcPr>
          <w:p w14:paraId="37BDC662" w14:textId="77777777" w:rsidR="00205A25" w:rsidRPr="000B7355" w:rsidRDefault="00205A25" w:rsidP="00F6033D">
            <w:pPr>
              <w:spacing w:after="60"/>
              <w:rPr>
                <w:lang w:val="en-US"/>
              </w:rPr>
            </w:pPr>
          </w:p>
        </w:tc>
        <w:tc>
          <w:tcPr>
            <w:tcW w:w="1295" w:type="dxa"/>
          </w:tcPr>
          <w:p w14:paraId="0670653D" w14:textId="77777777" w:rsidR="00205A25" w:rsidRPr="000B7355" w:rsidRDefault="00205A25" w:rsidP="00F6033D">
            <w:pPr>
              <w:spacing w:after="60"/>
              <w:rPr>
                <w:lang w:val="en-US"/>
              </w:rPr>
            </w:pPr>
          </w:p>
        </w:tc>
      </w:tr>
      <w:tr w:rsidR="00205A25" w:rsidRPr="000B7355" w14:paraId="092E23FE" w14:textId="77777777" w:rsidTr="00F6033D">
        <w:tc>
          <w:tcPr>
            <w:tcW w:w="959" w:type="dxa"/>
          </w:tcPr>
          <w:p w14:paraId="74A819B1" w14:textId="77777777" w:rsidR="00205A25" w:rsidRPr="000B7355" w:rsidRDefault="00205A25" w:rsidP="00F6033D">
            <w:pPr>
              <w:spacing w:after="60"/>
              <w:rPr>
                <w:lang w:val="en-US"/>
              </w:rPr>
            </w:pPr>
          </w:p>
        </w:tc>
        <w:tc>
          <w:tcPr>
            <w:tcW w:w="1417" w:type="dxa"/>
          </w:tcPr>
          <w:p w14:paraId="6FEE8732" w14:textId="77777777" w:rsidR="00205A25" w:rsidRPr="000B7355" w:rsidRDefault="00205A25" w:rsidP="00F6033D">
            <w:pPr>
              <w:spacing w:after="60"/>
              <w:rPr>
                <w:lang w:val="en-US"/>
              </w:rPr>
            </w:pPr>
          </w:p>
        </w:tc>
        <w:tc>
          <w:tcPr>
            <w:tcW w:w="2031" w:type="dxa"/>
          </w:tcPr>
          <w:p w14:paraId="2CC57895" w14:textId="77777777" w:rsidR="00205A25" w:rsidRPr="000B7355" w:rsidRDefault="00205A25" w:rsidP="00F6033D">
            <w:pPr>
              <w:spacing w:after="60"/>
              <w:rPr>
                <w:lang w:val="en-US"/>
              </w:rPr>
            </w:pPr>
          </w:p>
        </w:tc>
        <w:tc>
          <w:tcPr>
            <w:tcW w:w="1793" w:type="dxa"/>
          </w:tcPr>
          <w:p w14:paraId="2EAFC9DE" w14:textId="77777777" w:rsidR="00205A25" w:rsidRPr="000B7355" w:rsidRDefault="00205A25" w:rsidP="00F6033D">
            <w:pPr>
              <w:spacing w:after="60"/>
              <w:rPr>
                <w:lang w:val="en-US"/>
              </w:rPr>
            </w:pPr>
          </w:p>
        </w:tc>
        <w:tc>
          <w:tcPr>
            <w:tcW w:w="1793" w:type="dxa"/>
          </w:tcPr>
          <w:p w14:paraId="28E0060B" w14:textId="77777777" w:rsidR="00205A25" w:rsidRPr="000B7355" w:rsidRDefault="00205A25" w:rsidP="00F6033D">
            <w:pPr>
              <w:spacing w:after="60"/>
              <w:rPr>
                <w:lang w:val="en-US"/>
              </w:rPr>
            </w:pPr>
          </w:p>
        </w:tc>
        <w:tc>
          <w:tcPr>
            <w:tcW w:w="1295" w:type="dxa"/>
          </w:tcPr>
          <w:p w14:paraId="355496E8" w14:textId="77777777" w:rsidR="00205A25" w:rsidRPr="000B7355" w:rsidRDefault="00205A25" w:rsidP="00F6033D">
            <w:pPr>
              <w:spacing w:after="60"/>
              <w:rPr>
                <w:lang w:val="en-US"/>
              </w:rPr>
            </w:pPr>
          </w:p>
        </w:tc>
      </w:tr>
      <w:tr w:rsidR="00F6033D" w:rsidRPr="000B7355" w14:paraId="5038FEEB" w14:textId="77777777" w:rsidTr="00F6033D">
        <w:tc>
          <w:tcPr>
            <w:tcW w:w="959" w:type="dxa"/>
          </w:tcPr>
          <w:p w14:paraId="361C82A6" w14:textId="77777777" w:rsidR="00F6033D" w:rsidRPr="000B7355" w:rsidRDefault="00F6033D" w:rsidP="00F6033D">
            <w:pPr>
              <w:spacing w:after="60"/>
              <w:rPr>
                <w:lang w:val="en-US"/>
              </w:rPr>
            </w:pPr>
          </w:p>
        </w:tc>
        <w:tc>
          <w:tcPr>
            <w:tcW w:w="1417" w:type="dxa"/>
          </w:tcPr>
          <w:p w14:paraId="7ECCE933" w14:textId="77777777" w:rsidR="00F6033D" w:rsidRPr="000B7355" w:rsidRDefault="00F6033D" w:rsidP="00F6033D">
            <w:pPr>
              <w:spacing w:after="60"/>
              <w:rPr>
                <w:lang w:val="en-US"/>
              </w:rPr>
            </w:pPr>
          </w:p>
        </w:tc>
        <w:tc>
          <w:tcPr>
            <w:tcW w:w="2031" w:type="dxa"/>
          </w:tcPr>
          <w:p w14:paraId="161B53FF" w14:textId="77777777" w:rsidR="00F6033D" w:rsidRPr="000B7355" w:rsidRDefault="00F6033D" w:rsidP="00F6033D">
            <w:pPr>
              <w:spacing w:after="60"/>
              <w:rPr>
                <w:lang w:val="en-US"/>
              </w:rPr>
            </w:pPr>
          </w:p>
        </w:tc>
        <w:tc>
          <w:tcPr>
            <w:tcW w:w="1793" w:type="dxa"/>
          </w:tcPr>
          <w:p w14:paraId="31722AE4" w14:textId="77777777" w:rsidR="00F6033D" w:rsidRPr="000B7355" w:rsidRDefault="00F6033D" w:rsidP="00F6033D">
            <w:pPr>
              <w:spacing w:after="60"/>
              <w:rPr>
                <w:lang w:val="en-US"/>
              </w:rPr>
            </w:pPr>
          </w:p>
        </w:tc>
        <w:tc>
          <w:tcPr>
            <w:tcW w:w="1793" w:type="dxa"/>
          </w:tcPr>
          <w:p w14:paraId="03E42AB9" w14:textId="77777777" w:rsidR="00F6033D" w:rsidRPr="000B7355" w:rsidRDefault="00F6033D" w:rsidP="00F6033D">
            <w:pPr>
              <w:spacing w:after="60"/>
              <w:rPr>
                <w:lang w:val="en-US"/>
              </w:rPr>
            </w:pPr>
          </w:p>
        </w:tc>
        <w:tc>
          <w:tcPr>
            <w:tcW w:w="1295" w:type="dxa"/>
          </w:tcPr>
          <w:p w14:paraId="6347B008" w14:textId="77777777" w:rsidR="00F6033D" w:rsidRPr="000B7355" w:rsidRDefault="00F6033D" w:rsidP="00F6033D">
            <w:pPr>
              <w:spacing w:after="60"/>
              <w:rPr>
                <w:lang w:val="en-US"/>
              </w:rPr>
            </w:pPr>
          </w:p>
        </w:tc>
      </w:tr>
      <w:tr w:rsidR="00F6033D" w:rsidRPr="000B7355" w14:paraId="7BE270D7" w14:textId="77777777" w:rsidTr="00F6033D">
        <w:tc>
          <w:tcPr>
            <w:tcW w:w="7993" w:type="dxa"/>
            <w:gridSpan w:val="5"/>
            <w:shd w:val="clear" w:color="auto" w:fill="F0B47A" w:themeFill="accent3" w:themeFillTint="99"/>
            <w:vAlign w:val="center"/>
          </w:tcPr>
          <w:p w14:paraId="7821CA1D" w14:textId="495F3BD9" w:rsidR="00F6033D" w:rsidRPr="000B7355" w:rsidRDefault="00F6033D" w:rsidP="00646271">
            <w:pPr>
              <w:jc w:val="left"/>
              <w:rPr>
                <w:lang w:val="en-US"/>
              </w:rPr>
            </w:pPr>
            <w:r w:rsidRPr="000B7355">
              <w:rPr>
                <w:rFonts w:ascii="Arial" w:eastAsia="Times New Roman" w:hAnsi="Arial" w:cs="Arial"/>
                <w:b/>
                <w:bCs/>
                <w:color w:val="000000"/>
              </w:rPr>
              <w:t>Total number of samples</w:t>
            </w:r>
          </w:p>
        </w:tc>
        <w:tc>
          <w:tcPr>
            <w:tcW w:w="1295" w:type="dxa"/>
            <w:shd w:val="clear" w:color="auto" w:fill="F0B47A" w:themeFill="accent3" w:themeFillTint="99"/>
            <w:vAlign w:val="center"/>
          </w:tcPr>
          <w:p w14:paraId="4353AB61" w14:textId="77777777" w:rsidR="00F6033D" w:rsidRPr="000B7355" w:rsidRDefault="00F6033D" w:rsidP="00646271">
            <w:pPr>
              <w:jc w:val="left"/>
              <w:rPr>
                <w:lang w:val="en-US"/>
              </w:rPr>
            </w:pPr>
          </w:p>
        </w:tc>
      </w:tr>
    </w:tbl>
    <w:p w14:paraId="2D8BC7BD" w14:textId="22568232" w:rsidR="001E0BE3" w:rsidRDefault="00890EB3" w:rsidP="00646271">
      <w:pPr>
        <w:spacing w:after="0"/>
        <w:rPr>
          <w:rFonts w:cs="Helvetica"/>
          <w:bCs/>
          <w:i/>
          <w:lang w:val="en-US"/>
        </w:rPr>
      </w:pPr>
      <w:proofErr w:type="gramStart"/>
      <w:r w:rsidRPr="000B7355">
        <w:rPr>
          <w:rFonts w:cs="Helvetica"/>
          <w:bCs/>
          <w:i/>
          <w:lang w:val="en-US"/>
        </w:rPr>
        <w:t>*</w:t>
      </w:r>
      <w:r w:rsidR="00205A25" w:rsidRPr="000B7355">
        <w:rPr>
          <w:rFonts w:cs="Helvetica"/>
          <w:bCs/>
          <w:i/>
          <w:lang w:val="en-US"/>
        </w:rPr>
        <w:t>depending on</w:t>
      </w:r>
      <w:r w:rsidR="002B1D52" w:rsidRPr="000B7355">
        <w:rPr>
          <w:rFonts w:cs="Helvetica"/>
          <w:bCs/>
          <w:i/>
          <w:lang w:val="en-US"/>
        </w:rPr>
        <w:t xml:space="preserve"> the quantities</w:t>
      </w:r>
      <w:r w:rsidRPr="000B7355">
        <w:rPr>
          <w:rFonts w:cs="Helvetica"/>
          <w:bCs/>
          <w:i/>
          <w:lang w:val="en-US"/>
        </w:rPr>
        <w:t xml:space="preserve"> needed for experiments </w:t>
      </w:r>
      <w:r w:rsidR="002B1D52" w:rsidRPr="000B7355">
        <w:rPr>
          <w:rFonts w:cs="Helvetica"/>
          <w:bCs/>
          <w:i/>
          <w:lang w:val="en-US"/>
        </w:rPr>
        <w:t>and</w:t>
      </w:r>
      <w:r w:rsidR="0056662B" w:rsidRPr="000B7355">
        <w:rPr>
          <w:rFonts w:cs="Helvetica"/>
          <w:bCs/>
          <w:i/>
          <w:lang w:val="en-US"/>
        </w:rPr>
        <w:t xml:space="preserve"> </w:t>
      </w:r>
      <w:r w:rsidRPr="000B7355">
        <w:rPr>
          <w:rFonts w:cs="Helvetica"/>
          <w:bCs/>
          <w:i/>
          <w:lang w:val="en-US"/>
        </w:rPr>
        <w:t>th</w:t>
      </w:r>
      <w:r w:rsidR="001D5D8F" w:rsidRPr="000B7355">
        <w:rPr>
          <w:rFonts w:cs="Helvetica"/>
          <w:bCs/>
          <w:i/>
          <w:lang w:val="en-US"/>
        </w:rPr>
        <w:t>e one available</w:t>
      </w:r>
      <w:r w:rsidR="007504C7" w:rsidRPr="000B7355">
        <w:rPr>
          <w:rFonts w:cs="Helvetica"/>
          <w:bCs/>
          <w:i/>
          <w:lang w:val="en-US"/>
        </w:rPr>
        <w:t xml:space="preserve"> per aliquot.</w:t>
      </w:r>
      <w:proofErr w:type="gramEnd"/>
      <w:r w:rsidR="007504C7">
        <w:rPr>
          <w:rFonts w:cs="Helvetica"/>
          <w:bCs/>
          <w:i/>
          <w:lang w:val="en-US"/>
        </w:rPr>
        <w:t xml:space="preserve"> </w:t>
      </w:r>
    </w:p>
    <w:p w14:paraId="72536584" w14:textId="77777777" w:rsidR="00646271" w:rsidRPr="00646271" w:rsidRDefault="00646271" w:rsidP="00646271">
      <w:pPr>
        <w:spacing w:after="0"/>
        <w:rPr>
          <w:rFonts w:cs="Helvetica"/>
          <w:bCs/>
          <w:i/>
          <w:lang w:val="en-US"/>
        </w:rPr>
      </w:pPr>
    </w:p>
    <w:p w14:paraId="0072DBC4" w14:textId="27F9049D" w:rsidR="001E0BE3" w:rsidRPr="00F4776A" w:rsidRDefault="001E0BE3" w:rsidP="00F4776A">
      <w:pPr>
        <w:pStyle w:val="Paragraphedeliste"/>
        <w:numPr>
          <w:ilvl w:val="0"/>
          <w:numId w:val="30"/>
        </w:numPr>
        <w:rPr>
          <w:rFonts w:cs="Helvetica"/>
          <w:bCs/>
          <w:sz w:val="22"/>
          <w:lang w:val="en-US"/>
        </w:rPr>
      </w:pPr>
      <w:r w:rsidRPr="00F4776A">
        <w:rPr>
          <w:rFonts w:cs="Helvetica"/>
          <w:bCs/>
          <w:lang w:val="en-US"/>
        </w:rPr>
        <w:t xml:space="preserve">Rationale for </w:t>
      </w:r>
      <w:r w:rsidR="00FB11BD">
        <w:rPr>
          <w:rFonts w:cs="Helvetica"/>
          <w:bCs/>
          <w:lang w:val="en-US"/>
        </w:rPr>
        <w:t xml:space="preserve"> </w:t>
      </w:r>
      <w:r w:rsidRPr="00F4776A">
        <w:rPr>
          <w:rFonts w:cs="Helvetica"/>
          <w:bCs/>
          <w:lang w:val="en-US"/>
        </w:rPr>
        <w:t>the number and type of samples requested</w:t>
      </w:r>
      <w:r w:rsidRPr="00F4776A">
        <w:rPr>
          <w:rFonts w:cs="Helvetica"/>
          <w:bCs/>
          <w:sz w:val="22"/>
          <w:lang w:val="en-US"/>
        </w:rPr>
        <w:t xml:space="preserve"> </w:t>
      </w:r>
      <w:r w:rsidRPr="00F4776A">
        <w:rPr>
          <w:rFonts w:cs="Helvetica"/>
          <w:bCs/>
          <w:i/>
          <w:sz w:val="22"/>
          <w:lang w:val="en-US"/>
        </w:rPr>
        <w:t>(statistical plan)</w:t>
      </w:r>
    </w:p>
    <w:p w14:paraId="5165A3ED" w14:textId="095B7E6A" w:rsidR="001E0BE3" w:rsidRPr="00ED785A" w:rsidRDefault="001E0BE3" w:rsidP="001E0BE3">
      <w:pPr>
        <w:spacing w:after="60"/>
        <w:rPr>
          <w:rFonts w:cs="Helvetica"/>
          <w:bCs/>
          <w:lang w:val="en-US"/>
        </w:rPr>
      </w:pPr>
      <w:r w:rsidRPr="00ED785A">
        <w:rPr>
          <w:rFonts w:cs="Helvetica"/>
          <w:noProof/>
        </w:rPr>
        <mc:AlternateContent>
          <mc:Choice Requires="wps">
            <w:drawing>
              <wp:anchor distT="0" distB="0" distL="114300" distR="114300" simplePos="0" relativeHeight="251672576" behindDoc="0" locked="0" layoutInCell="1" allowOverlap="1" wp14:anchorId="41FB2F9A" wp14:editId="2BF24C07">
                <wp:simplePos x="0" y="0"/>
                <wp:positionH relativeFrom="column">
                  <wp:posOffset>-3810</wp:posOffset>
                </wp:positionH>
                <wp:positionV relativeFrom="paragraph">
                  <wp:posOffset>17145</wp:posOffset>
                </wp:positionV>
                <wp:extent cx="6127750" cy="2272665"/>
                <wp:effectExtent l="0" t="0" r="25400" b="133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272665"/>
                        </a:xfrm>
                        <a:prstGeom prst="rect">
                          <a:avLst/>
                        </a:prstGeom>
                        <a:solidFill>
                          <a:srgbClr val="FFFFFF"/>
                        </a:solidFill>
                        <a:ln w="9525">
                          <a:solidFill>
                            <a:srgbClr val="000000"/>
                          </a:solidFill>
                          <a:miter lim="800000"/>
                          <a:headEnd/>
                          <a:tailEnd/>
                        </a:ln>
                      </wps:spPr>
                      <wps:txbx>
                        <w:txbxContent>
                          <w:p w14:paraId="4602A814" w14:textId="77777777" w:rsidR="001E0BE3" w:rsidRPr="00115565" w:rsidRDefault="001E0BE3" w:rsidP="001E0BE3">
                            <w:pPr>
                              <w:rPr>
                                <w:rFonts w:cs="Helvetica"/>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2" type="#_x0000_t202" style="position:absolute;left:0;text-align:left;margin-left:-.3pt;margin-top:1.35pt;width:482.5pt;height:17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">
                <v:textbox inset=",0,,0">
                  <w:txbxContent>
                    <w:p w14:paraId="4602A814" w14:textId="77777777" w:rsidR="001E0BE3" w:rsidRPr="00115565" w:rsidRDefault="001E0BE3" w:rsidP="001E0BE3">
                      <w:pPr>
                        <w:rPr>
                          <w:rFonts w:cs="Helvetica"/>
                        </w:rPr>
                      </w:pPr>
                    </w:p>
                  </w:txbxContent>
                </v:textbox>
              </v:shape>
            </w:pict>
          </mc:Fallback>
        </mc:AlternateContent>
      </w:r>
    </w:p>
    <w:p w14:paraId="434E9E01" w14:textId="77777777" w:rsidR="001E0BE3" w:rsidRPr="00ED785A" w:rsidRDefault="001E0BE3" w:rsidP="001E0BE3">
      <w:pPr>
        <w:spacing w:after="60"/>
        <w:rPr>
          <w:rFonts w:cs="Helvetica"/>
          <w:bCs/>
          <w:lang w:val="en-US"/>
        </w:rPr>
      </w:pPr>
    </w:p>
    <w:p w14:paraId="3A1068AD" w14:textId="77777777" w:rsidR="001E0BE3" w:rsidRPr="00ED785A" w:rsidRDefault="001E0BE3" w:rsidP="001E0BE3">
      <w:pPr>
        <w:spacing w:after="60"/>
        <w:rPr>
          <w:rFonts w:cs="Helvetica"/>
          <w:bCs/>
          <w:lang w:val="en-US"/>
        </w:rPr>
      </w:pPr>
    </w:p>
    <w:p w14:paraId="228C864C" w14:textId="77777777" w:rsidR="001E0BE3" w:rsidRPr="00ED785A" w:rsidRDefault="001E0BE3" w:rsidP="001E0BE3">
      <w:pPr>
        <w:spacing w:after="60"/>
        <w:rPr>
          <w:rFonts w:cs="Helvetica"/>
          <w:bCs/>
          <w:lang w:val="en-US"/>
        </w:rPr>
      </w:pPr>
    </w:p>
    <w:p w14:paraId="0408D619" w14:textId="77777777" w:rsidR="001E0BE3" w:rsidRPr="00ED785A" w:rsidRDefault="001E0BE3" w:rsidP="001E0BE3">
      <w:pPr>
        <w:spacing w:after="60"/>
        <w:rPr>
          <w:rFonts w:cs="Helvetica"/>
          <w:bCs/>
          <w:lang w:val="en-US"/>
        </w:rPr>
      </w:pPr>
    </w:p>
    <w:p w14:paraId="620A314E" w14:textId="77777777" w:rsidR="001E0BE3" w:rsidRPr="00ED785A" w:rsidRDefault="001E0BE3" w:rsidP="001E0BE3">
      <w:pPr>
        <w:spacing w:after="60"/>
        <w:rPr>
          <w:rFonts w:cs="Helvetica"/>
          <w:bCs/>
          <w:lang w:val="en-US"/>
        </w:rPr>
      </w:pPr>
    </w:p>
    <w:p w14:paraId="3C126E54" w14:textId="77777777" w:rsidR="001E0BE3" w:rsidRPr="00ED785A" w:rsidRDefault="001E0BE3" w:rsidP="001E0BE3">
      <w:pPr>
        <w:spacing w:after="60"/>
        <w:rPr>
          <w:rFonts w:cs="Helvetica"/>
          <w:bCs/>
          <w:lang w:val="en-US"/>
        </w:rPr>
      </w:pPr>
    </w:p>
    <w:p w14:paraId="2A1F630F" w14:textId="77777777" w:rsidR="001E0BE3" w:rsidRPr="00ED785A" w:rsidRDefault="001E0BE3" w:rsidP="001E0BE3">
      <w:pPr>
        <w:spacing w:after="60"/>
        <w:rPr>
          <w:rFonts w:cs="Helvetica"/>
          <w:bCs/>
          <w:lang w:val="en-US"/>
        </w:rPr>
      </w:pPr>
    </w:p>
    <w:p w14:paraId="1128086D" w14:textId="77777777" w:rsidR="001E0BE3" w:rsidRPr="00ED785A" w:rsidRDefault="001E0BE3" w:rsidP="001E0BE3">
      <w:pPr>
        <w:spacing w:after="60"/>
        <w:rPr>
          <w:rFonts w:cs="Helvetica"/>
          <w:bCs/>
          <w:lang w:val="en-US"/>
        </w:rPr>
      </w:pPr>
    </w:p>
    <w:p w14:paraId="47D7E622" w14:textId="77777777" w:rsidR="001E0BE3" w:rsidRPr="00ED785A" w:rsidRDefault="001E0BE3" w:rsidP="001E0BE3">
      <w:pPr>
        <w:spacing w:after="60"/>
        <w:rPr>
          <w:rFonts w:cs="Helvetica"/>
          <w:bCs/>
          <w:lang w:val="en-US"/>
        </w:rPr>
      </w:pPr>
    </w:p>
    <w:p w14:paraId="3CC355AA" w14:textId="77777777" w:rsidR="0097504D" w:rsidRDefault="0097504D" w:rsidP="001E0BE3">
      <w:pPr>
        <w:spacing w:after="60"/>
        <w:rPr>
          <w:rFonts w:cs="Helvetica"/>
          <w:b/>
          <w:bCs/>
          <w:lang w:val="en-US"/>
        </w:rPr>
      </w:pPr>
    </w:p>
    <w:p w14:paraId="02BB499D" w14:textId="35B8FAB7" w:rsidR="007F195F" w:rsidRPr="000B7355" w:rsidRDefault="007F195F" w:rsidP="007F195F">
      <w:pPr>
        <w:pStyle w:val="Paragraphedeliste"/>
        <w:numPr>
          <w:ilvl w:val="0"/>
          <w:numId w:val="30"/>
        </w:numPr>
        <w:spacing w:after="0"/>
        <w:rPr>
          <w:rFonts w:cs="Helvetica"/>
          <w:bCs/>
          <w:sz w:val="22"/>
          <w:lang w:val="en-US"/>
        </w:rPr>
      </w:pPr>
      <w:r w:rsidRPr="000B7355">
        <w:rPr>
          <w:rFonts w:cs="Helvetica"/>
          <w:bCs/>
          <w:lang w:val="en-US"/>
        </w:rPr>
        <w:t xml:space="preserve">Have you plan to use all the samples asked </w:t>
      </w:r>
      <w:proofErr w:type="gramStart"/>
      <w:r w:rsidRPr="000B7355">
        <w:rPr>
          <w:rFonts w:cs="Helvetica"/>
          <w:bCs/>
          <w:lang w:val="en-US"/>
        </w:rPr>
        <w:t>for ?</w:t>
      </w:r>
      <w:proofErr w:type="gramEnd"/>
    </w:p>
    <w:p w14:paraId="5E4EB882" w14:textId="77777777" w:rsidR="007F195F" w:rsidRPr="000B7355" w:rsidRDefault="007F195F" w:rsidP="007F195F">
      <w:pPr>
        <w:pStyle w:val="Paragraphedeliste"/>
        <w:spacing w:after="0"/>
        <w:ind w:left="720" w:firstLine="0"/>
        <w:rPr>
          <w:rFonts w:cs="Helvetica"/>
          <w:bCs/>
          <w:sz w:val="22"/>
          <w:lang w:val="en-US"/>
        </w:rPr>
      </w:pPr>
    </w:p>
    <w:p w14:paraId="2CD222E7" w14:textId="77777777" w:rsidR="007F195F" w:rsidRPr="000B7355" w:rsidRDefault="007F195F" w:rsidP="007F195F">
      <w:pPr>
        <w:pStyle w:val="Paragraphedeliste"/>
        <w:spacing w:after="0"/>
        <w:ind w:left="720" w:firstLine="0"/>
        <w:jc w:val="center"/>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147715B3" w14:textId="77777777" w:rsidR="007F195F" w:rsidRPr="000B7355" w:rsidRDefault="007F195F" w:rsidP="007F195F">
      <w:pPr>
        <w:spacing w:after="60"/>
        <w:rPr>
          <w:rFonts w:cs="Helvetica"/>
          <w:bCs/>
          <w:lang w:val="en-US"/>
        </w:rPr>
      </w:pPr>
    </w:p>
    <w:p w14:paraId="3B1E5C03" w14:textId="1E6330AA" w:rsidR="007F195F" w:rsidRPr="000B7355" w:rsidRDefault="007F195F" w:rsidP="007F195F">
      <w:pPr>
        <w:spacing w:after="60"/>
        <w:rPr>
          <w:rFonts w:cs="Helvetica"/>
          <w:bCs/>
          <w:lang w:val="en-US"/>
        </w:rPr>
      </w:pPr>
      <w:r w:rsidRPr="000B7355">
        <w:rPr>
          <w:rFonts w:cs="Helvetica"/>
          <w:bCs/>
          <w:lang w:val="en-US"/>
        </w:rPr>
        <w:t xml:space="preserve">If no, please remind to send CRYOSTEM a samples destruction </w:t>
      </w:r>
      <w:proofErr w:type="gramStart"/>
      <w:r w:rsidRPr="000B7355">
        <w:rPr>
          <w:rFonts w:cs="Helvetica"/>
          <w:bCs/>
          <w:lang w:val="en-US"/>
        </w:rPr>
        <w:t>certificate .</w:t>
      </w:r>
      <w:proofErr w:type="gramEnd"/>
    </w:p>
    <w:p w14:paraId="0BE1EA89" w14:textId="77777777" w:rsidR="007F195F" w:rsidRPr="00F4776A" w:rsidRDefault="007F195F" w:rsidP="007F195F">
      <w:pPr>
        <w:pStyle w:val="Paragraphedeliste"/>
        <w:ind w:left="720" w:firstLine="0"/>
        <w:rPr>
          <w:rFonts w:cs="Helvetica"/>
          <w:bCs/>
          <w:sz w:val="22"/>
          <w:lang w:val="en-US"/>
        </w:rPr>
      </w:pPr>
    </w:p>
    <w:p w14:paraId="279B3231" w14:textId="73CAB77E" w:rsidR="001E0BE3" w:rsidRDefault="00993B69" w:rsidP="00270403">
      <w:pPr>
        <w:jc w:val="left"/>
        <w:rPr>
          <w:rFonts w:cs="Helvetica"/>
          <w:b/>
          <w:bCs/>
          <w:lang w:val="en-US"/>
        </w:rPr>
      </w:pPr>
      <w:r>
        <w:rPr>
          <w:rFonts w:cs="Helvetica"/>
          <w:b/>
          <w:bCs/>
          <w:lang w:val="en-US"/>
        </w:rPr>
        <w:br w:type="page"/>
      </w:r>
      <w:r w:rsidR="00E40454">
        <w:rPr>
          <w:rFonts w:cs="Helvetica"/>
          <w:b/>
          <w:bCs/>
          <w:lang w:val="en-US"/>
        </w:rPr>
        <w:lastRenderedPageBreak/>
        <w:t>F</w:t>
      </w:r>
      <w:r w:rsidR="001E0BE3" w:rsidRPr="00ED785A">
        <w:rPr>
          <w:rFonts w:cs="Helvetica"/>
          <w:b/>
          <w:bCs/>
          <w:lang w:val="en-US"/>
        </w:rPr>
        <w:t>unds required for the project</w:t>
      </w:r>
    </w:p>
    <w:p w14:paraId="5823586A" w14:textId="77777777" w:rsidR="001D44D6" w:rsidRPr="00ED785A" w:rsidRDefault="001D44D6" w:rsidP="001E0BE3">
      <w:pPr>
        <w:spacing w:after="60"/>
        <w:rPr>
          <w:rFonts w:cs="Helvetica"/>
          <w:b/>
          <w:bCs/>
          <w:lang w:val="en-US"/>
        </w:rPr>
      </w:pPr>
    </w:p>
    <w:p w14:paraId="6BF1C065" w14:textId="6D9206CE" w:rsidR="001D44D6" w:rsidRPr="000B7355" w:rsidRDefault="001D44D6" w:rsidP="001E0BE3">
      <w:pPr>
        <w:pStyle w:val="Paragraphedeliste"/>
        <w:numPr>
          <w:ilvl w:val="0"/>
          <w:numId w:val="30"/>
        </w:numPr>
        <w:spacing w:after="60"/>
        <w:rPr>
          <w:rFonts w:cs="Helvetica"/>
          <w:bCs/>
          <w:lang w:val="en-US"/>
        </w:rPr>
      </w:pPr>
      <w:r w:rsidRPr="000B7355">
        <w:rPr>
          <w:rFonts w:cs="Helvetica"/>
          <w:bCs/>
          <w:lang w:val="en-US"/>
        </w:rPr>
        <w:t>Description of the costs items</w:t>
      </w:r>
    </w:p>
    <w:tbl>
      <w:tblPr>
        <w:tblStyle w:val="Grilledutableau"/>
        <w:tblW w:w="0" w:type="auto"/>
        <w:tblLook w:val="04A0" w:firstRow="1" w:lastRow="0" w:firstColumn="1" w:lastColumn="0" w:noHBand="0" w:noVBand="1"/>
      </w:tblPr>
      <w:tblGrid>
        <w:gridCol w:w="1951"/>
        <w:gridCol w:w="4961"/>
        <w:gridCol w:w="2376"/>
      </w:tblGrid>
      <w:tr w:rsidR="00772A37" w:rsidRPr="000B7355" w14:paraId="10ED23D6" w14:textId="77777777" w:rsidTr="00757A6D">
        <w:tc>
          <w:tcPr>
            <w:tcW w:w="1951" w:type="dxa"/>
            <w:shd w:val="clear" w:color="auto" w:fill="F0B47A" w:themeFill="accent3" w:themeFillTint="99"/>
            <w:vAlign w:val="center"/>
          </w:tcPr>
          <w:p w14:paraId="3AAB4F49" w14:textId="2726DE51" w:rsidR="00772A37" w:rsidRPr="000B7355" w:rsidRDefault="00772A37" w:rsidP="00E078B1">
            <w:pPr>
              <w:jc w:val="left"/>
              <w:rPr>
                <w:rFonts w:cs="Helvetica"/>
                <w:b/>
                <w:bCs/>
                <w:lang w:val="en-US"/>
              </w:rPr>
            </w:pPr>
            <w:r w:rsidRPr="000B7355">
              <w:rPr>
                <w:rFonts w:cs="Helvetica"/>
                <w:b/>
                <w:bCs/>
                <w:lang w:val="en-US"/>
              </w:rPr>
              <w:t>Nature</w:t>
            </w:r>
          </w:p>
        </w:tc>
        <w:tc>
          <w:tcPr>
            <w:tcW w:w="4961" w:type="dxa"/>
            <w:shd w:val="clear" w:color="auto" w:fill="F0B47A" w:themeFill="accent3" w:themeFillTint="99"/>
          </w:tcPr>
          <w:p w14:paraId="590D6D19" w14:textId="70A7E428" w:rsidR="00772A37" w:rsidRPr="000B7355" w:rsidRDefault="00772A37" w:rsidP="00E078B1">
            <w:pPr>
              <w:jc w:val="left"/>
              <w:rPr>
                <w:rFonts w:cs="Helvetica"/>
                <w:b/>
                <w:bCs/>
                <w:lang w:val="en-US"/>
              </w:rPr>
            </w:pPr>
            <w:r w:rsidRPr="000B7355">
              <w:rPr>
                <w:rFonts w:cs="Helvetica"/>
                <w:b/>
                <w:bCs/>
                <w:lang w:val="en-US"/>
              </w:rPr>
              <w:t>Detail</w:t>
            </w:r>
          </w:p>
        </w:tc>
        <w:tc>
          <w:tcPr>
            <w:tcW w:w="2376" w:type="dxa"/>
            <w:shd w:val="clear" w:color="auto" w:fill="F0B47A" w:themeFill="accent3" w:themeFillTint="99"/>
            <w:vAlign w:val="center"/>
          </w:tcPr>
          <w:p w14:paraId="731F4028" w14:textId="33BB0EDD" w:rsidR="00772A37" w:rsidRPr="000B7355" w:rsidRDefault="00772A37" w:rsidP="00E078B1">
            <w:pPr>
              <w:jc w:val="left"/>
              <w:rPr>
                <w:rFonts w:cs="Helvetica"/>
                <w:b/>
                <w:bCs/>
                <w:lang w:val="en-US"/>
              </w:rPr>
            </w:pPr>
            <w:r w:rsidRPr="000B7355">
              <w:rPr>
                <w:rFonts w:cs="Helvetica"/>
                <w:b/>
                <w:bCs/>
                <w:lang w:val="en-US"/>
              </w:rPr>
              <w:t>Total</w:t>
            </w:r>
            <w:r w:rsidR="0007672B" w:rsidRPr="000B7355">
              <w:rPr>
                <w:rFonts w:cs="Helvetica"/>
                <w:b/>
                <w:bCs/>
                <w:lang w:val="en-US"/>
              </w:rPr>
              <w:t xml:space="preserve"> (euros)</w:t>
            </w:r>
          </w:p>
        </w:tc>
      </w:tr>
      <w:tr w:rsidR="00C55FDD" w:rsidRPr="000B7355" w14:paraId="703424B6" w14:textId="77777777" w:rsidTr="009F5A88">
        <w:trPr>
          <w:trHeight w:val="467"/>
        </w:trPr>
        <w:tc>
          <w:tcPr>
            <w:tcW w:w="1951" w:type="dxa"/>
            <w:vMerge w:val="restart"/>
            <w:vAlign w:val="center"/>
          </w:tcPr>
          <w:p w14:paraId="51A3953B" w14:textId="77777777" w:rsidR="00C55FDD" w:rsidRPr="000B7355" w:rsidRDefault="00C55FDD" w:rsidP="00162467">
            <w:pPr>
              <w:jc w:val="left"/>
              <w:rPr>
                <w:rFonts w:cs="Helvetica"/>
                <w:b/>
                <w:bCs/>
                <w:lang w:val="en-US"/>
              </w:rPr>
            </w:pPr>
            <w:r w:rsidRPr="000B7355">
              <w:rPr>
                <w:rFonts w:cs="Helvetica"/>
                <w:b/>
                <w:bCs/>
                <w:lang w:val="en-US"/>
              </w:rPr>
              <w:t xml:space="preserve">Material </w:t>
            </w:r>
          </w:p>
          <w:p w14:paraId="74849265" w14:textId="4D5C2FB2" w:rsidR="00C55FDD" w:rsidRPr="000B7355" w:rsidRDefault="00C55FDD" w:rsidP="00162467">
            <w:pPr>
              <w:jc w:val="left"/>
              <w:rPr>
                <w:rFonts w:cs="Helvetica"/>
                <w:b/>
                <w:bCs/>
                <w:lang w:val="en-US"/>
              </w:rPr>
            </w:pPr>
            <w:r w:rsidRPr="000B7355">
              <w:rPr>
                <w:rFonts w:cs="Helvetica"/>
                <w:b/>
                <w:bCs/>
                <w:lang w:val="en-US"/>
              </w:rPr>
              <w:t>(biological samples and/or clinical data)*</w:t>
            </w:r>
          </w:p>
        </w:tc>
        <w:tc>
          <w:tcPr>
            <w:tcW w:w="4961" w:type="dxa"/>
            <w:vAlign w:val="center"/>
          </w:tcPr>
          <w:p w14:paraId="2813C209" w14:textId="43B36621" w:rsidR="00C55FDD" w:rsidRPr="000B7355" w:rsidRDefault="00C55FDD" w:rsidP="009F5A88">
            <w:pPr>
              <w:jc w:val="left"/>
              <w:rPr>
                <w:rFonts w:cs="Helvetica"/>
                <w:bCs/>
                <w:lang w:val="en-US"/>
              </w:rPr>
            </w:pPr>
            <w:r w:rsidRPr="000B7355">
              <w:rPr>
                <w:rFonts w:cs="Helvetica"/>
                <w:bCs/>
                <w:lang w:val="en-US"/>
              </w:rPr>
              <w:t>Samples</w:t>
            </w:r>
          </w:p>
        </w:tc>
        <w:tc>
          <w:tcPr>
            <w:tcW w:w="2376" w:type="dxa"/>
            <w:vAlign w:val="center"/>
          </w:tcPr>
          <w:p w14:paraId="68C1DC7A" w14:textId="24C5A599" w:rsidR="00C55FDD" w:rsidRPr="000B7355" w:rsidRDefault="00C55FDD" w:rsidP="009F5A88">
            <w:pPr>
              <w:jc w:val="left"/>
              <w:rPr>
                <w:rFonts w:cs="Helvetica"/>
                <w:bCs/>
                <w:lang w:val="en-US"/>
              </w:rPr>
            </w:pPr>
          </w:p>
        </w:tc>
      </w:tr>
      <w:tr w:rsidR="00C55FDD" w:rsidRPr="000B7355" w14:paraId="52F50FE7" w14:textId="77777777" w:rsidTr="009F5A88">
        <w:trPr>
          <w:trHeight w:val="467"/>
        </w:trPr>
        <w:tc>
          <w:tcPr>
            <w:tcW w:w="1951" w:type="dxa"/>
            <w:vMerge/>
          </w:tcPr>
          <w:p w14:paraId="0EFA52D4" w14:textId="77777777" w:rsidR="00C55FDD" w:rsidRPr="000B7355" w:rsidRDefault="00C55FDD" w:rsidP="00162467">
            <w:pPr>
              <w:rPr>
                <w:rFonts w:cs="Helvetica"/>
                <w:bCs/>
                <w:lang w:val="en-US"/>
              </w:rPr>
            </w:pPr>
          </w:p>
        </w:tc>
        <w:tc>
          <w:tcPr>
            <w:tcW w:w="4961" w:type="dxa"/>
            <w:vAlign w:val="center"/>
          </w:tcPr>
          <w:p w14:paraId="02BC66A5" w14:textId="7845ADA5" w:rsidR="00C55FDD" w:rsidRPr="000B7355" w:rsidRDefault="00C55FDD" w:rsidP="009F5A88">
            <w:pPr>
              <w:jc w:val="left"/>
              <w:rPr>
                <w:rFonts w:cs="Helvetica"/>
                <w:bCs/>
                <w:lang w:val="en-US"/>
              </w:rPr>
            </w:pPr>
            <w:r w:rsidRPr="000B7355">
              <w:rPr>
                <w:rFonts w:cs="Helvetica"/>
                <w:bCs/>
                <w:lang w:val="en-US"/>
              </w:rPr>
              <w:t>Selection</w:t>
            </w:r>
            <w:r w:rsidR="00C17011" w:rsidRPr="000B7355">
              <w:rPr>
                <w:rFonts w:cs="Helvetica"/>
                <w:bCs/>
                <w:lang w:val="en-US"/>
              </w:rPr>
              <w:t>, removal from storage</w:t>
            </w:r>
            <w:r w:rsidRPr="000B7355">
              <w:rPr>
                <w:rFonts w:cs="Helvetica"/>
                <w:bCs/>
                <w:lang w:val="en-US"/>
              </w:rPr>
              <w:t xml:space="preserve"> and unpacking of aliquots</w:t>
            </w:r>
          </w:p>
        </w:tc>
        <w:tc>
          <w:tcPr>
            <w:tcW w:w="2376" w:type="dxa"/>
            <w:vAlign w:val="center"/>
          </w:tcPr>
          <w:p w14:paraId="34484112" w14:textId="7DAFEC9C" w:rsidR="00C55FDD" w:rsidRPr="000B7355" w:rsidRDefault="00C55FDD" w:rsidP="009F5A88">
            <w:pPr>
              <w:jc w:val="left"/>
              <w:rPr>
                <w:rFonts w:cs="Helvetica"/>
                <w:bCs/>
                <w:lang w:val="en-US"/>
              </w:rPr>
            </w:pPr>
          </w:p>
        </w:tc>
      </w:tr>
      <w:tr w:rsidR="00C55FDD" w:rsidRPr="000B7355" w14:paraId="42E34D8E" w14:textId="77777777" w:rsidTr="009F5A88">
        <w:trPr>
          <w:trHeight w:val="467"/>
        </w:trPr>
        <w:tc>
          <w:tcPr>
            <w:tcW w:w="1951" w:type="dxa"/>
            <w:vMerge/>
          </w:tcPr>
          <w:p w14:paraId="1E6FEBE2" w14:textId="77777777" w:rsidR="00C55FDD" w:rsidRPr="000B7355" w:rsidRDefault="00C55FDD" w:rsidP="00162467">
            <w:pPr>
              <w:rPr>
                <w:rFonts w:cs="Helvetica"/>
                <w:bCs/>
                <w:lang w:val="en-US"/>
              </w:rPr>
            </w:pPr>
          </w:p>
        </w:tc>
        <w:tc>
          <w:tcPr>
            <w:tcW w:w="4961" w:type="dxa"/>
            <w:vAlign w:val="center"/>
          </w:tcPr>
          <w:p w14:paraId="45CDA7EC" w14:textId="401EF768" w:rsidR="00C55FDD" w:rsidRPr="000B7355" w:rsidRDefault="00C17011" w:rsidP="009F5A88">
            <w:pPr>
              <w:jc w:val="left"/>
              <w:rPr>
                <w:rFonts w:cs="Helvetica"/>
                <w:bCs/>
                <w:lang w:val="en-US"/>
              </w:rPr>
            </w:pPr>
            <w:r w:rsidRPr="000B7355">
              <w:rPr>
                <w:rFonts w:cs="Helvetica"/>
                <w:bCs/>
                <w:lang w:val="en-US"/>
              </w:rPr>
              <w:t>Blood sampling</w:t>
            </w:r>
          </w:p>
        </w:tc>
        <w:tc>
          <w:tcPr>
            <w:tcW w:w="2376" w:type="dxa"/>
            <w:vAlign w:val="center"/>
          </w:tcPr>
          <w:p w14:paraId="46B90435" w14:textId="2D478B26" w:rsidR="00C55FDD" w:rsidRPr="000B7355" w:rsidRDefault="00C55FDD" w:rsidP="009F5A88">
            <w:pPr>
              <w:jc w:val="left"/>
              <w:rPr>
                <w:rFonts w:cs="Helvetica"/>
                <w:bCs/>
                <w:lang w:val="en-US"/>
              </w:rPr>
            </w:pPr>
          </w:p>
        </w:tc>
      </w:tr>
      <w:tr w:rsidR="00C55FDD" w:rsidRPr="000B7355" w14:paraId="0A03B2E1" w14:textId="77777777" w:rsidTr="009F5A88">
        <w:trPr>
          <w:trHeight w:val="467"/>
        </w:trPr>
        <w:tc>
          <w:tcPr>
            <w:tcW w:w="1951" w:type="dxa"/>
            <w:vMerge/>
          </w:tcPr>
          <w:p w14:paraId="7B0FA47C" w14:textId="77777777" w:rsidR="00C55FDD" w:rsidRPr="000B7355" w:rsidRDefault="00C55FDD" w:rsidP="00162467">
            <w:pPr>
              <w:rPr>
                <w:rFonts w:cs="Helvetica"/>
                <w:bCs/>
                <w:lang w:val="en-US"/>
              </w:rPr>
            </w:pPr>
          </w:p>
        </w:tc>
        <w:tc>
          <w:tcPr>
            <w:tcW w:w="4961" w:type="dxa"/>
            <w:vAlign w:val="center"/>
          </w:tcPr>
          <w:p w14:paraId="2226323E" w14:textId="6BCB0BD8" w:rsidR="00C55FDD" w:rsidRPr="000B7355" w:rsidRDefault="00C17011" w:rsidP="009F5A88">
            <w:pPr>
              <w:jc w:val="left"/>
              <w:rPr>
                <w:rFonts w:cs="Helvetica"/>
                <w:bCs/>
                <w:lang w:val="en-US"/>
              </w:rPr>
            </w:pPr>
            <w:r w:rsidRPr="000B7355">
              <w:rPr>
                <w:rFonts w:cs="Helvetica"/>
                <w:bCs/>
                <w:lang w:val="en-US"/>
              </w:rPr>
              <w:t>Clinical data extraction</w:t>
            </w:r>
          </w:p>
        </w:tc>
        <w:tc>
          <w:tcPr>
            <w:tcW w:w="2376" w:type="dxa"/>
            <w:vAlign w:val="center"/>
          </w:tcPr>
          <w:p w14:paraId="2E623E7B" w14:textId="77777777" w:rsidR="00C55FDD" w:rsidRPr="000B7355" w:rsidRDefault="00C55FDD" w:rsidP="009F5A88">
            <w:pPr>
              <w:jc w:val="left"/>
              <w:rPr>
                <w:rFonts w:cs="Helvetica"/>
                <w:bCs/>
                <w:lang w:val="en-US"/>
              </w:rPr>
            </w:pPr>
          </w:p>
        </w:tc>
      </w:tr>
      <w:tr w:rsidR="00C17011" w:rsidRPr="000B7355" w14:paraId="4C1B5FA1" w14:textId="77777777" w:rsidTr="009F5A88">
        <w:trPr>
          <w:trHeight w:val="467"/>
        </w:trPr>
        <w:tc>
          <w:tcPr>
            <w:tcW w:w="1951" w:type="dxa"/>
            <w:vMerge/>
          </w:tcPr>
          <w:p w14:paraId="3BCFFC1A" w14:textId="77777777" w:rsidR="00C17011" w:rsidRPr="000B7355" w:rsidRDefault="00C17011" w:rsidP="00162467">
            <w:pPr>
              <w:rPr>
                <w:rFonts w:cs="Helvetica"/>
                <w:bCs/>
                <w:lang w:val="en-US"/>
              </w:rPr>
            </w:pPr>
          </w:p>
        </w:tc>
        <w:tc>
          <w:tcPr>
            <w:tcW w:w="4961" w:type="dxa"/>
            <w:vAlign w:val="center"/>
          </w:tcPr>
          <w:p w14:paraId="35074FC8" w14:textId="0DF15C6C" w:rsidR="00C17011" w:rsidRPr="000B7355" w:rsidRDefault="00C17011" w:rsidP="009F5A88">
            <w:pPr>
              <w:jc w:val="left"/>
              <w:rPr>
                <w:rFonts w:cs="Helvetica"/>
                <w:bCs/>
                <w:lang w:val="en-US"/>
              </w:rPr>
            </w:pPr>
            <w:r w:rsidRPr="000B7355">
              <w:rPr>
                <w:rFonts w:cs="Helvetica"/>
                <w:bCs/>
                <w:lang w:val="en-US"/>
              </w:rPr>
              <w:t>Extraction o</w:t>
            </w:r>
            <w:r w:rsidR="006C3175" w:rsidRPr="000B7355">
              <w:rPr>
                <w:rFonts w:cs="Helvetica"/>
                <w:bCs/>
                <w:lang w:val="en-US"/>
              </w:rPr>
              <w:t>f other data (i.e. complete bloo</w:t>
            </w:r>
            <w:r w:rsidRPr="000B7355">
              <w:rPr>
                <w:rFonts w:cs="Helvetica"/>
                <w:bCs/>
                <w:lang w:val="en-US"/>
              </w:rPr>
              <w:t>d count…)</w:t>
            </w:r>
          </w:p>
        </w:tc>
        <w:tc>
          <w:tcPr>
            <w:tcW w:w="2376" w:type="dxa"/>
            <w:vAlign w:val="center"/>
          </w:tcPr>
          <w:p w14:paraId="748C796E" w14:textId="77777777" w:rsidR="00C17011" w:rsidRPr="000B7355" w:rsidRDefault="00C17011" w:rsidP="009F5A88">
            <w:pPr>
              <w:jc w:val="left"/>
              <w:rPr>
                <w:rFonts w:cs="Helvetica"/>
                <w:bCs/>
                <w:lang w:val="en-US"/>
              </w:rPr>
            </w:pPr>
          </w:p>
        </w:tc>
      </w:tr>
      <w:tr w:rsidR="00C55FDD" w:rsidRPr="000B7355" w14:paraId="606617B8" w14:textId="77777777" w:rsidTr="009F5A88">
        <w:trPr>
          <w:trHeight w:val="467"/>
        </w:trPr>
        <w:tc>
          <w:tcPr>
            <w:tcW w:w="1951" w:type="dxa"/>
            <w:vMerge/>
          </w:tcPr>
          <w:p w14:paraId="6B7164EF" w14:textId="77777777" w:rsidR="00C55FDD" w:rsidRPr="000B7355" w:rsidRDefault="00C55FDD" w:rsidP="00162467">
            <w:pPr>
              <w:rPr>
                <w:rFonts w:cs="Helvetica"/>
                <w:bCs/>
                <w:lang w:val="en-US"/>
              </w:rPr>
            </w:pPr>
          </w:p>
        </w:tc>
        <w:tc>
          <w:tcPr>
            <w:tcW w:w="4961" w:type="dxa"/>
            <w:vAlign w:val="center"/>
          </w:tcPr>
          <w:p w14:paraId="783A1E94" w14:textId="54696AB9" w:rsidR="00C55FDD" w:rsidRPr="000B7355" w:rsidRDefault="00C55FDD" w:rsidP="009F5A88">
            <w:pPr>
              <w:jc w:val="left"/>
              <w:rPr>
                <w:rFonts w:cs="Helvetica"/>
                <w:bCs/>
                <w:lang w:val="en-US"/>
              </w:rPr>
            </w:pPr>
            <w:r w:rsidRPr="000B7355">
              <w:rPr>
                <w:rFonts w:cs="Helvetica"/>
                <w:bCs/>
                <w:lang w:val="en-US"/>
              </w:rPr>
              <w:t>Shipment</w:t>
            </w:r>
          </w:p>
        </w:tc>
        <w:tc>
          <w:tcPr>
            <w:tcW w:w="2376" w:type="dxa"/>
            <w:vAlign w:val="center"/>
          </w:tcPr>
          <w:p w14:paraId="68B41A69" w14:textId="77777777" w:rsidR="00C55FDD" w:rsidRPr="000B7355" w:rsidRDefault="00C55FDD" w:rsidP="009F5A88">
            <w:pPr>
              <w:jc w:val="left"/>
              <w:rPr>
                <w:rFonts w:cs="Helvetica"/>
                <w:bCs/>
                <w:lang w:val="en-US"/>
              </w:rPr>
            </w:pPr>
          </w:p>
        </w:tc>
      </w:tr>
      <w:tr w:rsidR="00C55FDD" w:rsidRPr="000B7355" w14:paraId="2BA172EE" w14:textId="77777777" w:rsidTr="009F5A88">
        <w:trPr>
          <w:trHeight w:val="467"/>
        </w:trPr>
        <w:tc>
          <w:tcPr>
            <w:tcW w:w="1951" w:type="dxa"/>
            <w:vMerge/>
          </w:tcPr>
          <w:p w14:paraId="6E47E2EB" w14:textId="77777777" w:rsidR="00C55FDD" w:rsidRPr="000B7355" w:rsidRDefault="00C55FDD" w:rsidP="00162467">
            <w:pPr>
              <w:rPr>
                <w:rFonts w:cs="Helvetica"/>
                <w:bCs/>
                <w:lang w:val="en-US"/>
              </w:rPr>
            </w:pPr>
          </w:p>
        </w:tc>
        <w:tc>
          <w:tcPr>
            <w:tcW w:w="4961" w:type="dxa"/>
            <w:vAlign w:val="center"/>
          </w:tcPr>
          <w:p w14:paraId="56D94BA7" w14:textId="3A8711D0" w:rsidR="00C55FDD" w:rsidRPr="000B7355" w:rsidRDefault="00C55FDD" w:rsidP="009F5A88">
            <w:pPr>
              <w:jc w:val="left"/>
              <w:rPr>
                <w:rFonts w:cs="Helvetica"/>
                <w:bCs/>
                <w:lang w:val="en-US"/>
              </w:rPr>
            </w:pPr>
            <w:proofErr w:type="spellStart"/>
            <w:r w:rsidRPr="000B7355">
              <w:rPr>
                <w:rFonts w:cs="Helvetica"/>
                <w:bCs/>
                <w:lang w:val="en-US"/>
              </w:rPr>
              <w:t>Centralisation</w:t>
            </w:r>
            <w:proofErr w:type="spellEnd"/>
            <w:r w:rsidRPr="000B7355">
              <w:rPr>
                <w:rFonts w:cs="Helvetica"/>
                <w:bCs/>
                <w:lang w:val="en-US"/>
              </w:rPr>
              <w:t xml:space="preserve"> and control </w:t>
            </w:r>
          </w:p>
        </w:tc>
        <w:tc>
          <w:tcPr>
            <w:tcW w:w="2376" w:type="dxa"/>
            <w:vAlign w:val="center"/>
          </w:tcPr>
          <w:p w14:paraId="6938304A" w14:textId="77777777" w:rsidR="00C55FDD" w:rsidRPr="000B7355" w:rsidRDefault="00C55FDD" w:rsidP="009F5A88">
            <w:pPr>
              <w:jc w:val="left"/>
              <w:rPr>
                <w:rFonts w:cs="Helvetica"/>
                <w:bCs/>
                <w:lang w:val="en-US"/>
              </w:rPr>
            </w:pPr>
          </w:p>
        </w:tc>
      </w:tr>
      <w:tr w:rsidR="00C55FDD" w:rsidRPr="000B7355" w14:paraId="34A45048" w14:textId="77777777" w:rsidTr="009F5A88">
        <w:trPr>
          <w:trHeight w:val="467"/>
        </w:trPr>
        <w:tc>
          <w:tcPr>
            <w:tcW w:w="1951" w:type="dxa"/>
            <w:vMerge/>
          </w:tcPr>
          <w:p w14:paraId="0F244A84" w14:textId="77777777" w:rsidR="00C55FDD" w:rsidRPr="000B7355" w:rsidRDefault="00C55FDD" w:rsidP="00162467">
            <w:pPr>
              <w:rPr>
                <w:rFonts w:cs="Helvetica"/>
                <w:bCs/>
                <w:lang w:val="en-US"/>
              </w:rPr>
            </w:pPr>
          </w:p>
        </w:tc>
        <w:tc>
          <w:tcPr>
            <w:tcW w:w="4961" w:type="dxa"/>
            <w:vAlign w:val="center"/>
          </w:tcPr>
          <w:p w14:paraId="7E4B7361" w14:textId="6107940D" w:rsidR="00C55FDD" w:rsidRPr="000B7355" w:rsidRDefault="00C55FDD" w:rsidP="009F5A88">
            <w:pPr>
              <w:jc w:val="left"/>
              <w:rPr>
                <w:rFonts w:cs="Helvetica"/>
                <w:b/>
                <w:bCs/>
                <w:lang w:val="en-US"/>
              </w:rPr>
            </w:pPr>
            <w:r w:rsidRPr="000B7355">
              <w:rPr>
                <w:rFonts w:cs="Helvetica"/>
                <w:b/>
                <w:bCs/>
                <w:lang w:val="en-US"/>
              </w:rPr>
              <w:t>Sub-total for the provision of samples</w:t>
            </w:r>
          </w:p>
        </w:tc>
        <w:tc>
          <w:tcPr>
            <w:tcW w:w="2376" w:type="dxa"/>
            <w:vAlign w:val="center"/>
          </w:tcPr>
          <w:p w14:paraId="2F9650BE" w14:textId="77777777" w:rsidR="00C55FDD" w:rsidRPr="000B7355" w:rsidRDefault="00C55FDD" w:rsidP="009F5A88">
            <w:pPr>
              <w:jc w:val="left"/>
              <w:rPr>
                <w:rFonts w:cs="Helvetica"/>
                <w:bCs/>
                <w:lang w:val="en-US"/>
              </w:rPr>
            </w:pPr>
          </w:p>
        </w:tc>
      </w:tr>
      <w:tr w:rsidR="00772A37" w:rsidRPr="000B7355" w14:paraId="178A0122" w14:textId="77777777" w:rsidTr="00772A37">
        <w:trPr>
          <w:trHeight w:val="519"/>
        </w:trPr>
        <w:tc>
          <w:tcPr>
            <w:tcW w:w="1951" w:type="dxa"/>
            <w:vMerge w:val="restart"/>
            <w:vAlign w:val="center"/>
          </w:tcPr>
          <w:p w14:paraId="1B7145A4" w14:textId="3F4B260C" w:rsidR="00772A37" w:rsidRPr="000B7355" w:rsidRDefault="00772A37" w:rsidP="00162467">
            <w:pPr>
              <w:jc w:val="left"/>
              <w:rPr>
                <w:rFonts w:cs="Helvetica"/>
                <w:b/>
                <w:bCs/>
                <w:lang w:val="en-US"/>
              </w:rPr>
            </w:pPr>
            <w:r w:rsidRPr="000B7355">
              <w:rPr>
                <w:rFonts w:cs="Helvetica"/>
                <w:b/>
                <w:bCs/>
                <w:lang w:val="en-US"/>
              </w:rPr>
              <w:t>Human Resources</w:t>
            </w:r>
          </w:p>
        </w:tc>
        <w:tc>
          <w:tcPr>
            <w:tcW w:w="4961" w:type="dxa"/>
          </w:tcPr>
          <w:p w14:paraId="12D2E908" w14:textId="77777777" w:rsidR="00772A37" w:rsidRPr="000B7355" w:rsidRDefault="00772A37" w:rsidP="00162467">
            <w:pPr>
              <w:rPr>
                <w:rFonts w:cs="Helvetica"/>
                <w:bCs/>
                <w:lang w:val="en-US"/>
              </w:rPr>
            </w:pPr>
          </w:p>
        </w:tc>
        <w:tc>
          <w:tcPr>
            <w:tcW w:w="2376" w:type="dxa"/>
          </w:tcPr>
          <w:p w14:paraId="2AC9B74E" w14:textId="603CAD58" w:rsidR="00772A37" w:rsidRPr="000B7355" w:rsidRDefault="00772A37" w:rsidP="00162467">
            <w:pPr>
              <w:rPr>
                <w:rFonts w:cs="Helvetica"/>
                <w:bCs/>
                <w:lang w:val="en-US"/>
              </w:rPr>
            </w:pPr>
          </w:p>
        </w:tc>
      </w:tr>
      <w:tr w:rsidR="00772A37" w:rsidRPr="000B7355" w14:paraId="210E8985" w14:textId="77777777" w:rsidTr="00772A37">
        <w:trPr>
          <w:trHeight w:val="555"/>
        </w:trPr>
        <w:tc>
          <w:tcPr>
            <w:tcW w:w="1951" w:type="dxa"/>
            <w:vMerge/>
          </w:tcPr>
          <w:p w14:paraId="05CC0876" w14:textId="77777777" w:rsidR="00772A37" w:rsidRPr="000B7355" w:rsidRDefault="00772A37" w:rsidP="00162467">
            <w:pPr>
              <w:rPr>
                <w:rFonts w:cs="Helvetica"/>
                <w:b/>
                <w:bCs/>
                <w:lang w:val="en-US"/>
              </w:rPr>
            </w:pPr>
          </w:p>
        </w:tc>
        <w:tc>
          <w:tcPr>
            <w:tcW w:w="4961" w:type="dxa"/>
          </w:tcPr>
          <w:p w14:paraId="17317AB2" w14:textId="77777777" w:rsidR="00772A37" w:rsidRPr="000B7355" w:rsidRDefault="00772A37" w:rsidP="00162467">
            <w:pPr>
              <w:rPr>
                <w:rFonts w:cs="Helvetica"/>
                <w:bCs/>
                <w:lang w:val="en-US"/>
              </w:rPr>
            </w:pPr>
          </w:p>
        </w:tc>
        <w:tc>
          <w:tcPr>
            <w:tcW w:w="2376" w:type="dxa"/>
          </w:tcPr>
          <w:p w14:paraId="7F6D597A" w14:textId="29E37CA4" w:rsidR="00772A37" w:rsidRPr="000B7355" w:rsidRDefault="00772A37" w:rsidP="00162467">
            <w:pPr>
              <w:rPr>
                <w:rFonts w:cs="Helvetica"/>
                <w:bCs/>
                <w:lang w:val="en-US"/>
              </w:rPr>
            </w:pPr>
          </w:p>
        </w:tc>
      </w:tr>
      <w:tr w:rsidR="00772A37" w:rsidRPr="000B7355" w14:paraId="13615915" w14:textId="77777777" w:rsidTr="00772A37">
        <w:trPr>
          <w:trHeight w:val="563"/>
        </w:trPr>
        <w:tc>
          <w:tcPr>
            <w:tcW w:w="1951" w:type="dxa"/>
            <w:vMerge/>
          </w:tcPr>
          <w:p w14:paraId="45BE71E2" w14:textId="77777777" w:rsidR="00772A37" w:rsidRPr="000B7355" w:rsidRDefault="00772A37" w:rsidP="00162467">
            <w:pPr>
              <w:rPr>
                <w:rFonts w:cs="Helvetica"/>
                <w:b/>
                <w:bCs/>
                <w:lang w:val="en-US"/>
              </w:rPr>
            </w:pPr>
          </w:p>
        </w:tc>
        <w:tc>
          <w:tcPr>
            <w:tcW w:w="4961" w:type="dxa"/>
          </w:tcPr>
          <w:p w14:paraId="59C65CD0" w14:textId="77777777" w:rsidR="00772A37" w:rsidRPr="000B7355" w:rsidRDefault="00772A37" w:rsidP="00162467">
            <w:pPr>
              <w:rPr>
                <w:rFonts w:cs="Helvetica"/>
                <w:bCs/>
                <w:lang w:val="en-US"/>
              </w:rPr>
            </w:pPr>
          </w:p>
        </w:tc>
        <w:tc>
          <w:tcPr>
            <w:tcW w:w="2376" w:type="dxa"/>
          </w:tcPr>
          <w:p w14:paraId="3623B847" w14:textId="18E30F15" w:rsidR="00772A37" w:rsidRPr="000B7355" w:rsidRDefault="00772A37" w:rsidP="00162467">
            <w:pPr>
              <w:rPr>
                <w:rFonts w:cs="Helvetica"/>
                <w:bCs/>
                <w:lang w:val="en-US"/>
              </w:rPr>
            </w:pPr>
          </w:p>
        </w:tc>
      </w:tr>
      <w:tr w:rsidR="00162467" w:rsidRPr="000B7355" w14:paraId="6E4A3582" w14:textId="77777777" w:rsidTr="00162467">
        <w:trPr>
          <w:trHeight w:val="557"/>
        </w:trPr>
        <w:tc>
          <w:tcPr>
            <w:tcW w:w="1951" w:type="dxa"/>
            <w:vMerge w:val="restart"/>
            <w:vAlign w:val="center"/>
          </w:tcPr>
          <w:p w14:paraId="245A2801" w14:textId="283FC525" w:rsidR="00162467" w:rsidRPr="000B7355" w:rsidRDefault="00162467" w:rsidP="00162467">
            <w:pPr>
              <w:jc w:val="left"/>
              <w:rPr>
                <w:rFonts w:cs="Helvetica"/>
                <w:bCs/>
                <w:lang w:val="en-US"/>
              </w:rPr>
            </w:pPr>
            <w:proofErr w:type="spellStart"/>
            <w:r w:rsidRPr="000B7355">
              <w:rPr>
                <w:rFonts w:cs="Helvetica"/>
                <w:b/>
                <w:bCs/>
                <w:lang w:val="en-US"/>
              </w:rPr>
              <w:t>Equipments</w:t>
            </w:r>
            <w:proofErr w:type="spellEnd"/>
          </w:p>
        </w:tc>
        <w:tc>
          <w:tcPr>
            <w:tcW w:w="4961" w:type="dxa"/>
          </w:tcPr>
          <w:p w14:paraId="31BD801C" w14:textId="54971EF4" w:rsidR="00162467" w:rsidRPr="000B7355" w:rsidRDefault="00162467" w:rsidP="00162467">
            <w:pPr>
              <w:rPr>
                <w:rFonts w:cs="Helvetica"/>
                <w:bCs/>
                <w:lang w:val="en-US"/>
              </w:rPr>
            </w:pPr>
          </w:p>
        </w:tc>
        <w:tc>
          <w:tcPr>
            <w:tcW w:w="2376" w:type="dxa"/>
          </w:tcPr>
          <w:p w14:paraId="4DE89287" w14:textId="77777777" w:rsidR="00162467" w:rsidRPr="000B7355" w:rsidRDefault="00162467" w:rsidP="00162467">
            <w:pPr>
              <w:rPr>
                <w:rFonts w:cs="Helvetica"/>
                <w:bCs/>
                <w:lang w:val="en-US"/>
              </w:rPr>
            </w:pPr>
          </w:p>
        </w:tc>
      </w:tr>
      <w:tr w:rsidR="00162467" w:rsidRPr="000B7355" w14:paraId="4C4284A4" w14:textId="77777777" w:rsidTr="00162467">
        <w:trPr>
          <w:trHeight w:val="550"/>
        </w:trPr>
        <w:tc>
          <w:tcPr>
            <w:tcW w:w="1951" w:type="dxa"/>
            <w:vMerge/>
          </w:tcPr>
          <w:p w14:paraId="2FF3AEB8" w14:textId="77777777" w:rsidR="00162467" w:rsidRPr="000B7355" w:rsidRDefault="00162467" w:rsidP="00162467">
            <w:pPr>
              <w:rPr>
                <w:rFonts w:cs="Helvetica"/>
                <w:bCs/>
                <w:lang w:val="en-US"/>
              </w:rPr>
            </w:pPr>
          </w:p>
        </w:tc>
        <w:tc>
          <w:tcPr>
            <w:tcW w:w="4961" w:type="dxa"/>
          </w:tcPr>
          <w:p w14:paraId="3282914D" w14:textId="32C5EBE3" w:rsidR="00162467" w:rsidRPr="000B7355" w:rsidRDefault="00162467" w:rsidP="00162467">
            <w:pPr>
              <w:rPr>
                <w:rFonts w:cs="Helvetica"/>
                <w:bCs/>
                <w:lang w:val="en-US"/>
              </w:rPr>
            </w:pPr>
          </w:p>
        </w:tc>
        <w:tc>
          <w:tcPr>
            <w:tcW w:w="2376" w:type="dxa"/>
          </w:tcPr>
          <w:p w14:paraId="560D0340" w14:textId="77777777" w:rsidR="00162467" w:rsidRPr="000B7355" w:rsidRDefault="00162467" w:rsidP="00162467">
            <w:pPr>
              <w:rPr>
                <w:rFonts w:cs="Helvetica"/>
                <w:bCs/>
                <w:lang w:val="en-US"/>
              </w:rPr>
            </w:pPr>
          </w:p>
        </w:tc>
      </w:tr>
      <w:tr w:rsidR="00162467" w:rsidRPr="000B7355" w14:paraId="2CDFF781" w14:textId="77777777" w:rsidTr="00162467">
        <w:trPr>
          <w:trHeight w:val="573"/>
        </w:trPr>
        <w:tc>
          <w:tcPr>
            <w:tcW w:w="1951" w:type="dxa"/>
            <w:vMerge/>
          </w:tcPr>
          <w:p w14:paraId="2EE771FA" w14:textId="77777777" w:rsidR="00162467" w:rsidRPr="000B7355" w:rsidRDefault="00162467" w:rsidP="00162467">
            <w:pPr>
              <w:rPr>
                <w:rFonts w:cs="Helvetica"/>
                <w:bCs/>
                <w:lang w:val="en-US"/>
              </w:rPr>
            </w:pPr>
          </w:p>
        </w:tc>
        <w:tc>
          <w:tcPr>
            <w:tcW w:w="4961" w:type="dxa"/>
          </w:tcPr>
          <w:p w14:paraId="000C5AF7" w14:textId="3F373F2F" w:rsidR="00162467" w:rsidRPr="000B7355" w:rsidRDefault="00162467" w:rsidP="00162467">
            <w:pPr>
              <w:rPr>
                <w:rFonts w:cs="Helvetica"/>
                <w:bCs/>
                <w:lang w:val="en-US"/>
              </w:rPr>
            </w:pPr>
          </w:p>
        </w:tc>
        <w:tc>
          <w:tcPr>
            <w:tcW w:w="2376" w:type="dxa"/>
          </w:tcPr>
          <w:p w14:paraId="750A72B8" w14:textId="77777777" w:rsidR="00162467" w:rsidRPr="000B7355" w:rsidRDefault="00162467" w:rsidP="00162467">
            <w:pPr>
              <w:rPr>
                <w:rFonts w:cs="Helvetica"/>
                <w:bCs/>
                <w:lang w:val="en-US"/>
              </w:rPr>
            </w:pPr>
          </w:p>
        </w:tc>
      </w:tr>
      <w:tr w:rsidR="00162467" w:rsidRPr="000B7355" w14:paraId="5A458184" w14:textId="77777777" w:rsidTr="00162467">
        <w:trPr>
          <w:trHeight w:val="552"/>
        </w:trPr>
        <w:tc>
          <w:tcPr>
            <w:tcW w:w="1951" w:type="dxa"/>
            <w:vMerge w:val="restart"/>
            <w:vAlign w:val="center"/>
          </w:tcPr>
          <w:p w14:paraId="35EDB46A" w14:textId="733F61B6" w:rsidR="00162467" w:rsidRPr="000B7355" w:rsidRDefault="00162467" w:rsidP="00162467">
            <w:pPr>
              <w:jc w:val="left"/>
              <w:rPr>
                <w:rFonts w:cs="Helvetica"/>
                <w:b/>
                <w:bCs/>
                <w:lang w:val="en-US"/>
              </w:rPr>
            </w:pPr>
            <w:r w:rsidRPr="000B7355">
              <w:rPr>
                <w:rFonts w:cs="Helvetica"/>
                <w:b/>
                <w:bCs/>
                <w:lang w:val="en-US"/>
              </w:rPr>
              <w:t>Consumables</w:t>
            </w:r>
          </w:p>
        </w:tc>
        <w:tc>
          <w:tcPr>
            <w:tcW w:w="4961" w:type="dxa"/>
          </w:tcPr>
          <w:p w14:paraId="7B2F0525" w14:textId="77777777" w:rsidR="00162467" w:rsidRPr="000B7355" w:rsidRDefault="00162467" w:rsidP="00162467">
            <w:pPr>
              <w:rPr>
                <w:rFonts w:cs="Helvetica"/>
                <w:bCs/>
                <w:lang w:val="en-US"/>
              </w:rPr>
            </w:pPr>
          </w:p>
        </w:tc>
        <w:tc>
          <w:tcPr>
            <w:tcW w:w="2376" w:type="dxa"/>
          </w:tcPr>
          <w:p w14:paraId="55E556F3" w14:textId="77777777" w:rsidR="00162467" w:rsidRPr="000B7355" w:rsidRDefault="00162467" w:rsidP="00162467">
            <w:pPr>
              <w:rPr>
                <w:rFonts w:cs="Helvetica"/>
                <w:bCs/>
                <w:lang w:val="en-US"/>
              </w:rPr>
            </w:pPr>
          </w:p>
        </w:tc>
      </w:tr>
      <w:tr w:rsidR="00162467" w:rsidRPr="000B7355" w14:paraId="27941E60" w14:textId="77777777" w:rsidTr="001F519F">
        <w:trPr>
          <w:trHeight w:val="405"/>
        </w:trPr>
        <w:tc>
          <w:tcPr>
            <w:tcW w:w="1951" w:type="dxa"/>
            <w:vMerge/>
          </w:tcPr>
          <w:p w14:paraId="3826E03D" w14:textId="77777777" w:rsidR="00162467" w:rsidRPr="000B7355" w:rsidRDefault="00162467" w:rsidP="001E0BE3">
            <w:pPr>
              <w:spacing w:after="60"/>
              <w:rPr>
                <w:rFonts w:cs="Helvetica"/>
                <w:bCs/>
                <w:lang w:val="en-US"/>
              </w:rPr>
            </w:pPr>
          </w:p>
        </w:tc>
        <w:tc>
          <w:tcPr>
            <w:tcW w:w="4961" w:type="dxa"/>
          </w:tcPr>
          <w:p w14:paraId="46755B9A" w14:textId="77777777" w:rsidR="00162467" w:rsidRPr="000B7355" w:rsidRDefault="00162467" w:rsidP="001E0BE3">
            <w:pPr>
              <w:spacing w:after="60"/>
              <w:rPr>
                <w:rFonts w:cs="Helvetica"/>
                <w:bCs/>
                <w:lang w:val="en-US"/>
              </w:rPr>
            </w:pPr>
          </w:p>
        </w:tc>
        <w:tc>
          <w:tcPr>
            <w:tcW w:w="2376" w:type="dxa"/>
          </w:tcPr>
          <w:p w14:paraId="1F47FBD0" w14:textId="77777777" w:rsidR="00162467" w:rsidRPr="000B7355" w:rsidRDefault="00162467" w:rsidP="001E0BE3">
            <w:pPr>
              <w:spacing w:after="60"/>
              <w:rPr>
                <w:rFonts w:cs="Helvetica"/>
                <w:bCs/>
                <w:lang w:val="en-US"/>
              </w:rPr>
            </w:pPr>
          </w:p>
        </w:tc>
      </w:tr>
      <w:tr w:rsidR="00162467" w:rsidRPr="000B7355" w14:paraId="5A6482D5" w14:textId="77777777" w:rsidTr="00162467">
        <w:trPr>
          <w:trHeight w:val="413"/>
        </w:trPr>
        <w:tc>
          <w:tcPr>
            <w:tcW w:w="1951" w:type="dxa"/>
            <w:vMerge/>
          </w:tcPr>
          <w:p w14:paraId="5D14112C" w14:textId="77777777" w:rsidR="00162467" w:rsidRPr="000B7355" w:rsidRDefault="00162467" w:rsidP="001E0BE3">
            <w:pPr>
              <w:spacing w:after="60"/>
              <w:rPr>
                <w:rFonts w:cs="Helvetica"/>
                <w:bCs/>
                <w:lang w:val="en-US"/>
              </w:rPr>
            </w:pPr>
          </w:p>
        </w:tc>
        <w:tc>
          <w:tcPr>
            <w:tcW w:w="4961" w:type="dxa"/>
          </w:tcPr>
          <w:p w14:paraId="65E3AFC1" w14:textId="77777777" w:rsidR="00162467" w:rsidRPr="000B7355" w:rsidRDefault="00162467" w:rsidP="001E0BE3">
            <w:pPr>
              <w:spacing w:after="60"/>
              <w:rPr>
                <w:rFonts w:cs="Helvetica"/>
                <w:bCs/>
                <w:lang w:val="en-US"/>
              </w:rPr>
            </w:pPr>
          </w:p>
        </w:tc>
        <w:tc>
          <w:tcPr>
            <w:tcW w:w="2376" w:type="dxa"/>
          </w:tcPr>
          <w:p w14:paraId="6ADA7918" w14:textId="77777777" w:rsidR="00162467" w:rsidRPr="000B7355" w:rsidRDefault="00162467" w:rsidP="001E0BE3">
            <w:pPr>
              <w:spacing w:after="60"/>
              <w:rPr>
                <w:rFonts w:cs="Helvetica"/>
                <w:bCs/>
                <w:lang w:val="en-US"/>
              </w:rPr>
            </w:pPr>
          </w:p>
        </w:tc>
      </w:tr>
      <w:tr w:rsidR="0094578D" w:rsidRPr="000B7355" w14:paraId="24006D4D" w14:textId="77777777" w:rsidTr="0094578D">
        <w:trPr>
          <w:trHeight w:val="405"/>
        </w:trPr>
        <w:tc>
          <w:tcPr>
            <w:tcW w:w="1951" w:type="dxa"/>
            <w:vMerge w:val="restart"/>
            <w:vAlign w:val="center"/>
          </w:tcPr>
          <w:p w14:paraId="6355EDF6" w14:textId="70D2B17F" w:rsidR="0094578D" w:rsidRPr="000B7355" w:rsidRDefault="0094578D" w:rsidP="0094578D">
            <w:pPr>
              <w:spacing w:after="60"/>
              <w:jc w:val="left"/>
              <w:rPr>
                <w:rFonts w:cs="Helvetica"/>
                <w:b/>
                <w:bCs/>
                <w:lang w:val="en-US"/>
              </w:rPr>
            </w:pPr>
            <w:r w:rsidRPr="000B7355">
              <w:rPr>
                <w:rFonts w:cs="Helvetica"/>
                <w:b/>
                <w:bCs/>
                <w:lang w:val="en-US"/>
              </w:rPr>
              <w:t>Others</w:t>
            </w:r>
          </w:p>
        </w:tc>
        <w:tc>
          <w:tcPr>
            <w:tcW w:w="4961" w:type="dxa"/>
          </w:tcPr>
          <w:p w14:paraId="7296D1B4" w14:textId="77777777" w:rsidR="0094578D" w:rsidRPr="000B7355" w:rsidRDefault="0094578D" w:rsidP="001E0BE3">
            <w:pPr>
              <w:spacing w:after="60"/>
              <w:rPr>
                <w:rFonts w:cs="Helvetica"/>
                <w:bCs/>
                <w:lang w:val="en-US"/>
              </w:rPr>
            </w:pPr>
          </w:p>
        </w:tc>
        <w:tc>
          <w:tcPr>
            <w:tcW w:w="2376" w:type="dxa"/>
          </w:tcPr>
          <w:p w14:paraId="1EF7D057" w14:textId="77777777" w:rsidR="0094578D" w:rsidRPr="000B7355" w:rsidRDefault="0094578D" w:rsidP="001E0BE3">
            <w:pPr>
              <w:spacing w:after="60"/>
              <w:rPr>
                <w:rFonts w:cs="Helvetica"/>
                <w:bCs/>
                <w:lang w:val="en-US"/>
              </w:rPr>
            </w:pPr>
          </w:p>
        </w:tc>
      </w:tr>
      <w:tr w:rsidR="0094578D" w:rsidRPr="000B7355" w14:paraId="126C630C" w14:textId="77777777" w:rsidTr="0094578D">
        <w:trPr>
          <w:trHeight w:val="424"/>
        </w:trPr>
        <w:tc>
          <w:tcPr>
            <w:tcW w:w="1951" w:type="dxa"/>
            <w:vMerge/>
          </w:tcPr>
          <w:p w14:paraId="2334F81A" w14:textId="77777777" w:rsidR="0094578D" w:rsidRPr="000B7355" w:rsidRDefault="0094578D" w:rsidP="001E0BE3">
            <w:pPr>
              <w:spacing w:after="60"/>
              <w:rPr>
                <w:rFonts w:cs="Helvetica"/>
                <w:bCs/>
                <w:lang w:val="en-US"/>
              </w:rPr>
            </w:pPr>
          </w:p>
        </w:tc>
        <w:tc>
          <w:tcPr>
            <w:tcW w:w="4961" w:type="dxa"/>
          </w:tcPr>
          <w:p w14:paraId="421EB052" w14:textId="77777777" w:rsidR="0094578D" w:rsidRPr="000B7355" w:rsidRDefault="0094578D" w:rsidP="001E0BE3">
            <w:pPr>
              <w:spacing w:after="60"/>
              <w:rPr>
                <w:rFonts w:cs="Helvetica"/>
                <w:bCs/>
                <w:lang w:val="en-US"/>
              </w:rPr>
            </w:pPr>
          </w:p>
        </w:tc>
        <w:tc>
          <w:tcPr>
            <w:tcW w:w="2376" w:type="dxa"/>
          </w:tcPr>
          <w:p w14:paraId="2E5F2071" w14:textId="77777777" w:rsidR="0094578D" w:rsidRPr="000B7355" w:rsidRDefault="0094578D" w:rsidP="001E0BE3">
            <w:pPr>
              <w:spacing w:after="60"/>
              <w:rPr>
                <w:rFonts w:cs="Helvetica"/>
                <w:bCs/>
                <w:lang w:val="en-US"/>
              </w:rPr>
            </w:pPr>
          </w:p>
        </w:tc>
      </w:tr>
      <w:tr w:rsidR="0094578D" w:rsidRPr="000B7355" w14:paraId="686C741B" w14:textId="77777777" w:rsidTr="00A46ECD">
        <w:tc>
          <w:tcPr>
            <w:tcW w:w="6912" w:type="dxa"/>
            <w:gridSpan w:val="2"/>
            <w:shd w:val="clear" w:color="auto" w:fill="F0B47A" w:themeFill="accent3" w:themeFillTint="99"/>
            <w:vAlign w:val="center"/>
          </w:tcPr>
          <w:p w14:paraId="28901D62" w14:textId="79A13A66" w:rsidR="0094578D" w:rsidRPr="000B7355" w:rsidRDefault="0094578D" w:rsidP="001E0BE3">
            <w:pPr>
              <w:spacing w:after="60"/>
              <w:rPr>
                <w:rFonts w:cs="Helvetica"/>
                <w:bCs/>
                <w:lang w:val="en-US"/>
              </w:rPr>
            </w:pPr>
            <w:r w:rsidRPr="000B7355">
              <w:rPr>
                <w:rFonts w:cs="Helvetica"/>
                <w:b/>
                <w:bCs/>
                <w:lang w:val="en-US"/>
              </w:rPr>
              <w:t>TOTAL</w:t>
            </w:r>
          </w:p>
        </w:tc>
        <w:tc>
          <w:tcPr>
            <w:tcW w:w="2376" w:type="dxa"/>
            <w:shd w:val="clear" w:color="auto" w:fill="F0B47A" w:themeFill="accent3" w:themeFillTint="99"/>
          </w:tcPr>
          <w:p w14:paraId="3BC3FA77" w14:textId="77777777" w:rsidR="0094578D" w:rsidRPr="000B7355" w:rsidRDefault="0094578D" w:rsidP="001E0BE3">
            <w:pPr>
              <w:spacing w:after="60"/>
              <w:rPr>
                <w:rFonts w:cs="Helvetica"/>
                <w:bCs/>
                <w:lang w:val="en-US"/>
              </w:rPr>
            </w:pPr>
          </w:p>
        </w:tc>
      </w:tr>
    </w:tbl>
    <w:p w14:paraId="6E8D2F64" w14:textId="332D15BD" w:rsidR="0097504D" w:rsidRPr="009F5A88" w:rsidRDefault="0097504D" w:rsidP="0097504D">
      <w:pPr>
        <w:spacing w:after="60"/>
        <w:rPr>
          <w:rFonts w:cs="Helvetica"/>
          <w:bCs/>
          <w:lang w:val="en-US"/>
        </w:rPr>
      </w:pPr>
      <w:r w:rsidRPr="000B7355">
        <w:rPr>
          <w:rFonts w:cs="Helvetica"/>
          <w:bCs/>
          <w:i/>
          <w:lang w:val="en-US"/>
        </w:rPr>
        <w:t>*calculated in a</w:t>
      </w:r>
      <w:r w:rsidR="00416E41" w:rsidRPr="000B7355">
        <w:rPr>
          <w:rFonts w:cs="Helvetica"/>
          <w:bCs/>
          <w:i/>
          <w:lang w:val="en-US"/>
        </w:rPr>
        <w:t>ccordance with the pricing l</w:t>
      </w:r>
      <w:r w:rsidRPr="000B7355">
        <w:rPr>
          <w:rFonts w:cs="Helvetica"/>
          <w:bCs/>
          <w:i/>
          <w:lang w:val="en-US"/>
        </w:rPr>
        <w:t>ist</w:t>
      </w:r>
      <w:r w:rsidR="002A3505" w:rsidRPr="000B7355">
        <w:rPr>
          <w:rFonts w:cs="Helvetica"/>
          <w:bCs/>
          <w:i/>
          <w:lang w:val="en-US"/>
        </w:rPr>
        <w:t>. A samples allocation quotation would be provided to the PI by CRYOSTEM project managers.</w:t>
      </w:r>
    </w:p>
    <w:p w14:paraId="6B68B58A" w14:textId="23166AC2" w:rsidR="001D44D6" w:rsidRDefault="001D44D6">
      <w:pPr>
        <w:jc w:val="left"/>
        <w:rPr>
          <w:rFonts w:eastAsiaTheme="minorHAnsi" w:cs="Helvetica"/>
          <w:bCs/>
          <w:sz w:val="21"/>
          <w:lang w:val="en-US"/>
        </w:rPr>
      </w:pPr>
      <w:r>
        <w:rPr>
          <w:rFonts w:cs="Helvetica"/>
          <w:bCs/>
          <w:lang w:val="en-US"/>
        </w:rPr>
        <w:br w:type="page"/>
      </w:r>
    </w:p>
    <w:p w14:paraId="2E0A49D4" w14:textId="77777777" w:rsidR="001E0BE3" w:rsidRPr="0097504D" w:rsidRDefault="001E0BE3" w:rsidP="0097504D">
      <w:pPr>
        <w:pStyle w:val="Paragraphedeliste"/>
        <w:spacing w:after="60"/>
        <w:ind w:left="720" w:firstLine="0"/>
        <w:rPr>
          <w:rFonts w:cs="Helvetica"/>
          <w:bCs/>
          <w:lang w:val="en-US"/>
        </w:rPr>
      </w:pPr>
    </w:p>
    <w:p w14:paraId="2B0971BC" w14:textId="075AE33D" w:rsidR="001E0BE3" w:rsidRPr="000B7355" w:rsidRDefault="001D44D6" w:rsidP="001D44D6">
      <w:pPr>
        <w:pStyle w:val="Paragraphedeliste"/>
        <w:numPr>
          <w:ilvl w:val="0"/>
          <w:numId w:val="30"/>
        </w:numPr>
        <w:spacing w:after="60"/>
        <w:rPr>
          <w:rFonts w:cs="Helvetica"/>
          <w:bCs/>
          <w:lang w:val="en-US"/>
        </w:rPr>
      </w:pPr>
      <w:r w:rsidRPr="000B7355">
        <w:rPr>
          <w:rFonts w:cs="Helvetica"/>
          <w:bCs/>
          <w:lang w:val="en-US"/>
        </w:rPr>
        <w:t>Funding status</w:t>
      </w:r>
    </w:p>
    <w:p w14:paraId="38B863FF" w14:textId="1B56D877" w:rsidR="001E0BE3" w:rsidRPr="000B7355" w:rsidRDefault="001D44D6" w:rsidP="001E0BE3">
      <w:pPr>
        <w:spacing w:after="60"/>
        <w:rPr>
          <w:rFonts w:cs="Helvetica"/>
          <w:bCs/>
          <w:lang w:val="en-US"/>
        </w:rPr>
      </w:pPr>
      <w:r w:rsidRPr="000B7355">
        <w:rPr>
          <w:rFonts w:cs="Helvetica"/>
          <w:bCs/>
          <w:lang w:val="en-US"/>
        </w:rPr>
        <w:t xml:space="preserve"> </w:t>
      </w:r>
    </w:p>
    <w:p w14:paraId="39728266" w14:textId="77777777" w:rsidR="001C5C93" w:rsidRPr="000B7355" w:rsidRDefault="001D44D6" w:rsidP="001D44D6">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Acquired</w:t>
      </w:r>
      <w:proofErr w:type="spellEnd"/>
      <w:r w:rsidR="000E0092" w:rsidRPr="000B7355">
        <w:rPr>
          <w:rFonts w:cs="Helvetica"/>
          <w:bCs/>
        </w:rPr>
        <w:t xml:space="preserve"> </w:t>
      </w:r>
      <w:r w:rsidRPr="000B7355">
        <w:rPr>
          <w:rFonts w:cs="Helvetica"/>
          <w:bCs/>
        </w:rPr>
        <w:t xml:space="preserve">: </w:t>
      </w:r>
      <w:r w:rsidRPr="000B7355">
        <w:rPr>
          <w:rFonts w:cs="Helvetica"/>
          <w:bCs/>
        </w:rPr>
        <w:tab/>
      </w:r>
      <w:r w:rsidR="0053018A" w:rsidRPr="000B7355">
        <w:rPr>
          <w:rFonts w:cs="Helvetica"/>
          <w:bCs/>
        </w:rPr>
        <w:tab/>
      </w:r>
    </w:p>
    <w:p w14:paraId="4216A8BB" w14:textId="005B7B7A" w:rsidR="001C5C93" w:rsidRPr="000B7355" w:rsidRDefault="001C5C93" w:rsidP="001C5C93">
      <w:pPr>
        <w:pStyle w:val="Paragraphedeliste"/>
        <w:numPr>
          <w:ilvl w:val="0"/>
          <w:numId w:val="40"/>
        </w:numPr>
        <w:spacing w:after="60"/>
        <w:rPr>
          <w:rFonts w:cs="Helvetica"/>
          <w:bCs/>
        </w:rPr>
      </w:pPr>
      <w:proofErr w:type="spellStart"/>
      <w:r w:rsidRPr="000B7355">
        <w:rPr>
          <w:rFonts w:cs="Helvetica"/>
          <w:bCs/>
        </w:rPr>
        <w:t>Precise</w:t>
      </w:r>
      <w:proofErr w:type="spellEnd"/>
      <w:r w:rsidRPr="000B7355">
        <w:rPr>
          <w:rFonts w:cs="Helvetica"/>
          <w:bCs/>
        </w:rPr>
        <w:t xml:space="preserve"> the </w:t>
      </w:r>
      <w:proofErr w:type="spellStart"/>
      <w:r w:rsidRPr="000B7355">
        <w:rPr>
          <w:rFonts w:cs="Helvetica"/>
          <w:bCs/>
        </w:rPr>
        <w:t>name</w:t>
      </w:r>
      <w:proofErr w:type="spellEnd"/>
      <w:r w:rsidRPr="000B7355">
        <w:rPr>
          <w:rFonts w:cs="Helvetica"/>
          <w:bCs/>
        </w:rPr>
        <w:t xml:space="preserve"> of the </w:t>
      </w:r>
      <w:proofErr w:type="spellStart"/>
      <w:r w:rsidRPr="000B7355">
        <w:rPr>
          <w:rFonts w:cs="Helvetica"/>
          <w:bCs/>
        </w:rPr>
        <w:t>requested</w:t>
      </w:r>
      <w:proofErr w:type="spellEnd"/>
      <w:r w:rsidRPr="000B7355">
        <w:rPr>
          <w:rFonts w:cs="Helvetica"/>
          <w:bCs/>
        </w:rPr>
        <w:t xml:space="preserve"> institution/ organisation :</w:t>
      </w:r>
    </w:p>
    <w:p w14:paraId="509CB283" w14:textId="77777777" w:rsidR="001C5C93" w:rsidRPr="000B7355" w:rsidRDefault="001C5C93" w:rsidP="001C5C93">
      <w:pPr>
        <w:pStyle w:val="Paragraphedeliste"/>
        <w:spacing w:after="60"/>
        <w:ind w:left="720" w:firstLine="0"/>
        <w:rPr>
          <w:rFonts w:cs="Helvetica"/>
          <w:bCs/>
        </w:rPr>
      </w:pPr>
    </w:p>
    <w:p w14:paraId="3A2830A7" w14:textId="79014DE8" w:rsidR="001D44D6" w:rsidRPr="000B7355" w:rsidRDefault="001D44D6" w:rsidP="001C5C93">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CRYOSTEM </w:t>
      </w:r>
      <w:proofErr w:type="spellStart"/>
      <w:r w:rsidRPr="000B7355">
        <w:rPr>
          <w:rFonts w:cs="Helvetica"/>
          <w:bCs/>
        </w:rPr>
        <w:t>samples</w:t>
      </w:r>
      <w:proofErr w:type="spellEnd"/>
      <w:r w:rsidRPr="000B7355">
        <w:rPr>
          <w:rFonts w:cs="Helvetica"/>
          <w:bCs/>
        </w:rPr>
        <w:t xml:space="preserve"> </w:t>
      </w:r>
      <w:proofErr w:type="spellStart"/>
      <w:r w:rsidRPr="000B7355">
        <w:rPr>
          <w:rFonts w:cs="Helvetica"/>
          <w:bCs/>
        </w:rPr>
        <w:t>access</w:t>
      </w:r>
      <w:proofErr w:type="spellEnd"/>
    </w:p>
    <w:p w14:paraId="459651F1" w14:textId="709F7875" w:rsidR="001D44D6" w:rsidRPr="000B7355" w:rsidRDefault="001D44D6" w:rsidP="001D44D6">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w:t>
      </w:r>
      <w:proofErr w:type="spellStart"/>
      <w:r w:rsidRPr="000B7355">
        <w:rPr>
          <w:rFonts w:cs="Helvetica"/>
          <w:bCs/>
        </w:rPr>
        <w:t>other</w:t>
      </w:r>
      <w:proofErr w:type="spellEnd"/>
      <w:r w:rsidRPr="000B7355">
        <w:rPr>
          <w:rFonts w:cs="Helvetica"/>
          <w:bCs/>
        </w:rPr>
        <w:t xml:space="preserve"> </w:t>
      </w:r>
      <w:proofErr w:type="spellStart"/>
      <w:r w:rsidRPr="000B7355">
        <w:rPr>
          <w:rFonts w:cs="Helvetica"/>
          <w:bCs/>
        </w:rPr>
        <w:t>cost</w:t>
      </w:r>
      <w:proofErr w:type="spellEnd"/>
      <w:r w:rsidRPr="000B7355">
        <w:rPr>
          <w:rFonts w:cs="Helvetica"/>
          <w:bCs/>
        </w:rPr>
        <w:t xml:space="preserve"> items</w:t>
      </w:r>
    </w:p>
    <w:p w14:paraId="14E10F7F" w14:textId="77777777" w:rsidR="001E0BE3" w:rsidRPr="000B7355" w:rsidRDefault="001E0BE3" w:rsidP="001E0BE3">
      <w:pPr>
        <w:spacing w:after="60"/>
        <w:rPr>
          <w:rFonts w:cs="Helvetica"/>
          <w:bCs/>
          <w:lang w:val="en-US"/>
        </w:rPr>
      </w:pPr>
    </w:p>
    <w:p w14:paraId="59E5592E" w14:textId="77777777" w:rsidR="0053018A" w:rsidRPr="000B7355" w:rsidRDefault="001D44D6" w:rsidP="001D44D6">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proofErr w:type="spellStart"/>
      <w:r w:rsidRPr="000B7355">
        <w:rPr>
          <w:rFonts w:cs="Helvetica"/>
          <w:bCs/>
        </w:rPr>
        <w:t>O</w:t>
      </w:r>
      <w:r w:rsidR="000E0092" w:rsidRPr="000B7355">
        <w:rPr>
          <w:rFonts w:cs="Helvetica"/>
          <w:bCs/>
        </w:rPr>
        <w:t>n</w:t>
      </w:r>
      <w:r w:rsidRPr="000B7355">
        <w:rPr>
          <w:rFonts w:cs="Helvetica"/>
          <w:bCs/>
        </w:rPr>
        <w:t>going</w:t>
      </w:r>
      <w:proofErr w:type="spellEnd"/>
      <w:r w:rsidRPr="000B7355">
        <w:rPr>
          <w:rFonts w:cs="Helvetica"/>
          <w:bCs/>
        </w:rPr>
        <w:t xml:space="preserve"> application</w:t>
      </w:r>
      <w:r w:rsidR="000E0092" w:rsidRPr="000B7355">
        <w:rPr>
          <w:rFonts w:cs="Helvetica"/>
          <w:bCs/>
        </w:rPr>
        <w:t xml:space="preserve"> : </w:t>
      </w:r>
    </w:p>
    <w:p w14:paraId="54FF5B56" w14:textId="74C0391F" w:rsidR="000E0092" w:rsidRPr="000B7355" w:rsidRDefault="000E0092" w:rsidP="0053018A">
      <w:pPr>
        <w:pStyle w:val="Paragraphedeliste"/>
        <w:numPr>
          <w:ilvl w:val="0"/>
          <w:numId w:val="36"/>
        </w:numPr>
        <w:spacing w:after="60"/>
        <w:rPr>
          <w:rFonts w:cs="Helvetica"/>
          <w:bCs/>
        </w:rPr>
      </w:pPr>
      <w:proofErr w:type="spellStart"/>
      <w:r w:rsidRPr="000B7355">
        <w:rPr>
          <w:rFonts w:cs="Helvetica"/>
          <w:bCs/>
        </w:rPr>
        <w:t>Precise</w:t>
      </w:r>
      <w:proofErr w:type="spellEnd"/>
      <w:r w:rsidRPr="000B7355">
        <w:rPr>
          <w:rFonts w:cs="Helvetica"/>
          <w:bCs/>
        </w:rPr>
        <w:t xml:space="preserve"> the </w:t>
      </w:r>
      <w:proofErr w:type="spellStart"/>
      <w:r w:rsidRPr="000B7355">
        <w:rPr>
          <w:rFonts w:cs="Helvetica"/>
          <w:bCs/>
        </w:rPr>
        <w:t>name</w:t>
      </w:r>
      <w:proofErr w:type="spellEnd"/>
      <w:r w:rsidRPr="000B7355">
        <w:rPr>
          <w:rFonts w:cs="Helvetica"/>
          <w:bCs/>
        </w:rPr>
        <w:t xml:space="preserve"> of the</w:t>
      </w:r>
      <w:r w:rsidR="0053018A" w:rsidRPr="000B7355">
        <w:rPr>
          <w:rFonts w:cs="Helvetica"/>
          <w:bCs/>
        </w:rPr>
        <w:t xml:space="preserve"> </w:t>
      </w:r>
      <w:proofErr w:type="spellStart"/>
      <w:r w:rsidR="0053018A" w:rsidRPr="000B7355">
        <w:rPr>
          <w:rFonts w:cs="Helvetica"/>
          <w:bCs/>
        </w:rPr>
        <w:t>requested</w:t>
      </w:r>
      <w:proofErr w:type="spellEnd"/>
      <w:r w:rsidR="0053018A" w:rsidRPr="000B7355">
        <w:rPr>
          <w:rFonts w:cs="Helvetica"/>
          <w:bCs/>
        </w:rPr>
        <w:t xml:space="preserve"> institution/ organisation :</w:t>
      </w:r>
    </w:p>
    <w:p w14:paraId="40B64723" w14:textId="77777777" w:rsidR="0053018A" w:rsidRPr="000B7355" w:rsidRDefault="0053018A" w:rsidP="001D44D6">
      <w:pPr>
        <w:spacing w:after="60"/>
        <w:rPr>
          <w:rFonts w:cs="Helvetica"/>
          <w:bCs/>
        </w:rPr>
      </w:pPr>
    </w:p>
    <w:p w14:paraId="5B4DE021" w14:textId="053E31D2" w:rsidR="001D44D6" w:rsidRPr="000B7355" w:rsidRDefault="001D44D6" w:rsidP="000E0092">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w:t>
      </w:r>
      <w:r w:rsidR="002C51FC" w:rsidRPr="000B7355">
        <w:rPr>
          <w:rFonts w:cs="Helvetica"/>
          <w:bCs/>
        </w:rPr>
        <w:t xml:space="preserve">CRYOSTEM </w:t>
      </w:r>
      <w:proofErr w:type="spellStart"/>
      <w:r w:rsidRPr="000B7355">
        <w:rPr>
          <w:rFonts w:cs="Helvetica"/>
          <w:bCs/>
        </w:rPr>
        <w:t>samples</w:t>
      </w:r>
      <w:proofErr w:type="spellEnd"/>
      <w:r w:rsidRPr="000B7355">
        <w:rPr>
          <w:rFonts w:cs="Helvetica"/>
          <w:bCs/>
        </w:rPr>
        <w:t xml:space="preserve"> </w:t>
      </w:r>
      <w:proofErr w:type="spellStart"/>
      <w:r w:rsidRPr="000B7355">
        <w:rPr>
          <w:rFonts w:cs="Helvetica"/>
          <w:bCs/>
        </w:rPr>
        <w:t>access</w:t>
      </w:r>
      <w:proofErr w:type="spellEnd"/>
    </w:p>
    <w:p w14:paraId="559C28FB" w14:textId="77777777" w:rsidR="001D44D6" w:rsidRPr="000B7355" w:rsidRDefault="001D44D6" w:rsidP="001D44D6">
      <w:pPr>
        <w:spacing w:after="60"/>
        <w:ind w:left="1440" w:firstLine="720"/>
        <w:rPr>
          <w:rFonts w:cs="Helvetica"/>
          <w:bCs/>
        </w:rPr>
      </w:pPr>
      <w:r w:rsidRPr="000B7355">
        <w:rPr>
          <w:rFonts w:cs="Helvetica"/>
          <w:b/>
          <w:bCs/>
        </w:rPr>
        <w:fldChar w:fldCharType="begin">
          <w:ffData>
            <w:name w:val="CaseACocher6"/>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
          <w:bCs/>
        </w:rPr>
        <w:t xml:space="preserve"> </w:t>
      </w:r>
      <w:r w:rsidRPr="000B7355">
        <w:rPr>
          <w:rFonts w:cs="Helvetica"/>
          <w:bCs/>
        </w:rPr>
        <w:t xml:space="preserve">For the </w:t>
      </w:r>
      <w:proofErr w:type="spellStart"/>
      <w:r w:rsidRPr="000B7355">
        <w:rPr>
          <w:rFonts w:cs="Helvetica"/>
          <w:bCs/>
        </w:rPr>
        <w:t>other</w:t>
      </w:r>
      <w:proofErr w:type="spellEnd"/>
      <w:r w:rsidRPr="000B7355">
        <w:rPr>
          <w:rFonts w:cs="Helvetica"/>
          <w:bCs/>
        </w:rPr>
        <w:t xml:space="preserve"> </w:t>
      </w:r>
      <w:proofErr w:type="spellStart"/>
      <w:r w:rsidRPr="000B7355">
        <w:rPr>
          <w:rFonts w:cs="Helvetica"/>
          <w:bCs/>
        </w:rPr>
        <w:t>cost</w:t>
      </w:r>
      <w:proofErr w:type="spellEnd"/>
      <w:r w:rsidRPr="000B7355">
        <w:rPr>
          <w:rFonts w:cs="Helvetica"/>
          <w:bCs/>
        </w:rPr>
        <w:t xml:space="preserve"> items</w:t>
      </w:r>
    </w:p>
    <w:p w14:paraId="6A7CBFF6" w14:textId="0552E2FF" w:rsidR="001E0BE3" w:rsidRPr="000B7355" w:rsidRDefault="001E0BE3" w:rsidP="001E0BE3">
      <w:pPr>
        <w:spacing w:after="60"/>
        <w:rPr>
          <w:rFonts w:cs="Helvetica"/>
          <w:bCs/>
          <w:lang w:val="en-US"/>
        </w:rPr>
      </w:pPr>
    </w:p>
    <w:p w14:paraId="368F6A4C" w14:textId="18284405" w:rsidR="0053018A" w:rsidRPr="000B7355" w:rsidRDefault="0053018A" w:rsidP="0053018A">
      <w:pPr>
        <w:spacing w:after="60"/>
        <w:rPr>
          <w:rFonts w:cs="Helvetica"/>
          <w:bCs/>
        </w:rPr>
      </w:pPr>
      <w:r w:rsidRPr="000B7355">
        <w:rPr>
          <w:rFonts w:cs="Helvetica"/>
          <w:b/>
          <w:bCs/>
        </w:rPr>
        <w:fldChar w:fldCharType="begin">
          <w:ffData>
            <w:name w:val="CaseACocher5"/>
            <w:enabled/>
            <w:calcOnExit w:val="0"/>
            <w:checkBox>
              <w:sizeAuto/>
              <w:default w:val="0"/>
            </w:checkBox>
          </w:ffData>
        </w:fldChar>
      </w:r>
      <w:r w:rsidRPr="000B7355">
        <w:rPr>
          <w:rFonts w:cs="Helvetica"/>
          <w:b/>
          <w:bCs/>
        </w:rPr>
        <w:instrText xml:space="preserve"> FORMCHECKBOX </w:instrText>
      </w:r>
      <w:r w:rsidR="00436AAC">
        <w:rPr>
          <w:rFonts w:cs="Helvetica"/>
          <w:b/>
          <w:bCs/>
        </w:rPr>
      </w:r>
      <w:r w:rsidR="00436AAC">
        <w:rPr>
          <w:rFonts w:cs="Helvetica"/>
          <w:b/>
          <w:bCs/>
        </w:rPr>
        <w:fldChar w:fldCharType="separate"/>
      </w:r>
      <w:r w:rsidRPr="000B7355">
        <w:rPr>
          <w:rFonts w:cs="Helvetica"/>
          <w:b/>
          <w:bCs/>
        </w:rPr>
        <w:fldChar w:fldCharType="end"/>
      </w:r>
      <w:r w:rsidRPr="000B7355">
        <w:rPr>
          <w:rFonts w:cs="Helvetica"/>
          <w:bCs/>
        </w:rPr>
        <w:t xml:space="preserve"> None :</w:t>
      </w:r>
    </w:p>
    <w:p w14:paraId="4EDD36AE" w14:textId="6625BB63" w:rsidR="001E0BE3" w:rsidRPr="000B7355" w:rsidRDefault="0053018A" w:rsidP="0053018A">
      <w:pPr>
        <w:pStyle w:val="Paragraphedeliste"/>
        <w:numPr>
          <w:ilvl w:val="0"/>
          <w:numId w:val="35"/>
        </w:numPr>
        <w:spacing w:after="60"/>
        <w:rPr>
          <w:rFonts w:cs="Helvetica"/>
          <w:bCs/>
        </w:rPr>
      </w:pPr>
      <w:proofErr w:type="spellStart"/>
      <w:r w:rsidRPr="000B7355">
        <w:rPr>
          <w:rFonts w:cs="Helvetica"/>
          <w:bCs/>
        </w:rPr>
        <w:t>Would</w:t>
      </w:r>
      <w:proofErr w:type="spellEnd"/>
      <w:r w:rsidRPr="000B7355">
        <w:rPr>
          <w:rFonts w:cs="Helvetica"/>
          <w:bCs/>
        </w:rPr>
        <w:t xml:space="preserve"> </w:t>
      </w:r>
      <w:proofErr w:type="spellStart"/>
      <w:r w:rsidRPr="000B7355">
        <w:rPr>
          <w:rFonts w:cs="Helvetica"/>
          <w:bCs/>
        </w:rPr>
        <w:t>you</w:t>
      </w:r>
      <w:proofErr w:type="spellEnd"/>
      <w:r w:rsidRPr="000B7355">
        <w:rPr>
          <w:rFonts w:cs="Helvetica"/>
          <w:bCs/>
        </w:rPr>
        <w:t xml:space="preserve"> </w:t>
      </w:r>
      <w:proofErr w:type="spellStart"/>
      <w:r w:rsidRPr="000B7355">
        <w:rPr>
          <w:rFonts w:cs="Helvetica"/>
          <w:bCs/>
        </w:rPr>
        <w:t>want</w:t>
      </w:r>
      <w:proofErr w:type="spellEnd"/>
      <w:r w:rsidRPr="000B7355">
        <w:rPr>
          <w:rFonts w:cs="Helvetica"/>
          <w:bCs/>
        </w:rPr>
        <w:t xml:space="preserve"> to </w:t>
      </w:r>
      <w:proofErr w:type="spellStart"/>
      <w:r w:rsidRPr="000B7355">
        <w:rPr>
          <w:rFonts w:cs="Helvetica"/>
          <w:bCs/>
        </w:rPr>
        <w:t>integrate</w:t>
      </w:r>
      <w:proofErr w:type="spellEnd"/>
      <w:r w:rsidRPr="000B7355">
        <w:rPr>
          <w:rFonts w:cs="Helvetica"/>
          <w:bCs/>
        </w:rPr>
        <w:t xml:space="preserve"> the « HTC Project »*, in </w:t>
      </w:r>
      <w:proofErr w:type="spellStart"/>
      <w:r w:rsidRPr="000B7355">
        <w:rPr>
          <w:rFonts w:cs="Helvetica"/>
          <w:bCs/>
        </w:rPr>
        <w:t>order</w:t>
      </w:r>
      <w:proofErr w:type="spellEnd"/>
      <w:r w:rsidRPr="000B7355">
        <w:rPr>
          <w:rFonts w:cs="Helvetica"/>
          <w:bCs/>
        </w:rPr>
        <w:t xml:space="preserve"> to </w:t>
      </w:r>
      <w:proofErr w:type="spellStart"/>
      <w:r w:rsidR="007D15F2" w:rsidRPr="000B7355">
        <w:rPr>
          <w:rFonts w:cs="Helvetica"/>
          <w:bCs/>
        </w:rPr>
        <w:t>be</w:t>
      </w:r>
      <w:proofErr w:type="spellEnd"/>
      <w:r w:rsidR="007D15F2" w:rsidRPr="000B7355">
        <w:rPr>
          <w:rFonts w:cs="Helvetica"/>
          <w:bCs/>
        </w:rPr>
        <w:t xml:space="preserve"> </w:t>
      </w:r>
      <w:proofErr w:type="spellStart"/>
      <w:r w:rsidR="007D15F2" w:rsidRPr="000B7355">
        <w:rPr>
          <w:rFonts w:cs="Helvetica"/>
          <w:bCs/>
        </w:rPr>
        <w:t>granted</w:t>
      </w:r>
      <w:proofErr w:type="spellEnd"/>
      <w:r w:rsidR="007D15F2" w:rsidRPr="000B7355">
        <w:rPr>
          <w:rFonts w:cs="Helvetica"/>
          <w:bCs/>
        </w:rPr>
        <w:t>, if possible, to</w:t>
      </w:r>
      <w:r w:rsidRPr="000B7355">
        <w:rPr>
          <w:rFonts w:cs="Helvetica"/>
          <w:bCs/>
        </w:rPr>
        <w:t xml:space="preserve"> </w:t>
      </w:r>
      <w:proofErr w:type="spellStart"/>
      <w:r w:rsidRPr="000B7355">
        <w:rPr>
          <w:rFonts w:cs="Helvetica"/>
          <w:bCs/>
        </w:rPr>
        <w:t>fund</w:t>
      </w:r>
      <w:proofErr w:type="spellEnd"/>
      <w:r w:rsidRPr="000B7355">
        <w:rPr>
          <w:rFonts w:cs="Helvetica"/>
          <w:bCs/>
        </w:rPr>
        <w:t xml:space="preserve"> the  CRYOSTEM </w:t>
      </w:r>
      <w:proofErr w:type="spellStart"/>
      <w:r w:rsidRPr="000B7355">
        <w:rPr>
          <w:rFonts w:cs="Helvetica"/>
          <w:bCs/>
        </w:rPr>
        <w:t>samples</w:t>
      </w:r>
      <w:proofErr w:type="spellEnd"/>
      <w:r w:rsidRPr="000B7355">
        <w:rPr>
          <w:rFonts w:cs="Helvetica"/>
          <w:bCs/>
        </w:rPr>
        <w:t xml:space="preserve"> and</w:t>
      </w:r>
      <w:r w:rsidR="007D15F2" w:rsidRPr="000B7355">
        <w:rPr>
          <w:rFonts w:cs="Helvetica"/>
          <w:bCs/>
        </w:rPr>
        <w:t xml:space="preserve"> </w:t>
      </w:r>
      <w:r w:rsidRPr="000B7355">
        <w:rPr>
          <w:rFonts w:cs="Helvetica"/>
          <w:bCs/>
        </w:rPr>
        <w:t xml:space="preserve">the </w:t>
      </w:r>
      <w:proofErr w:type="spellStart"/>
      <w:r w:rsidRPr="000B7355">
        <w:rPr>
          <w:rFonts w:cs="Helvetica"/>
          <w:bCs/>
        </w:rPr>
        <w:t>other</w:t>
      </w:r>
      <w:proofErr w:type="spellEnd"/>
      <w:r w:rsidRPr="000B7355">
        <w:rPr>
          <w:rFonts w:cs="Helvetica"/>
          <w:bCs/>
        </w:rPr>
        <w:t xml:space="preserve"> </w:t>
      </w:r>
      <w:proofErr w:type="spellStart"/>
      <w:r w:rsidRPr="000B7355">
        <w:rPr>
          <w:rFonts w:cs="Helvetica"/>
          <w:bCs/>
        </w:rPr>
        <w:t>cost</w:t>
      </w:r>
      <w:proofErr w:type="spellEnd"/>
      <w:r w:rsidRPr="000B7355">
        <w:rPr>
          <w:rFonts w:cs="Helvetica"/>
          <w:bCs/>
        </w:rPr>
        <w:t xml:space="preserve"> items ?</w:t>
      </w:r>
    </w:p>
    <w:p w14:paraId="18468D98" w14:textId="77777777" w:rsidR="0053018A" w:rsidRPr="000B7355" w:rsidRDefault="0053018A" w:rsidP="0053018A">
      <w:pPr>
        <w:spacing w:after="60"/>
        <w:jc w:val="center"/>
        <w:rPr>
          <w:rFonts w:cs="Helvetica"/>
          <w:bCs/>
          <w:lang w:val="en-US"/>
        </w:rPr>
      </w:pP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rPr>
        <w:fldChar w:fldCharType="end"/>
      </w:r>
      <w:r w:rsidRPr="000B7355">
        <w:rPr>
          <w:rFonts w:cs="Helvetica"/>
        </w:rPr>
        <w:t xml:space="preserve"> </w:t>
      </w:r>
      <w:r w:rsidRPr="000B7355">
        <w:rPr>
          <w:rFonts w:cs="Helvetica"/>
          <w:bCs/>
          <w:lang w:val="en-US"/>
        </w:rPr>
        <w:t>Yes</w:t>
      </w:r>
      <w:r w:rsidRPr="000B7355">
        <w:rPr>
          <w:rFonts w:cs="Helvetica"/>
          <w:bCs/>
          <w:lang w:val="en-US"/>
        </w:rPr>
        <w:tab/>
        <w:t xml:space="preserve">      </w:t>
      </w:r>
      <w:r w:rsidRPr="000B7355">
        <w:rPr>
          <w:rFonts w:cs="Helvetica"/>
          <w:bCs/>
          <w:lang w:val="en-US"/>
        </w:rPr>
        <w:tab/>
      </w:r>
      <w:r w:rsidRPr="000B7355">
        <w:rPr>
          <w:rFonts w:cs="Helvetica"/>
          <w:bCs/>
          <w:lang w:val="en-US"/>
        </w:rPr>
        <w:tab/>
        <w:t xml:space="preserve">        </w:t>
      </w:r>
      <w:r w:rsidRPr="000B7355">
        <w:rPr>
          <w:rFonts w:cs="Helvetica"/>
          <w:bCs/>
          <w:lang w:val="en-US"/>
        </w:rPr>
        <w:fldChar w:fldCharType="begin">
          <w:ffData>
            <w:name w:val="CaseACocher4"/>
            <w:enabled/>
            <w:calcOnExit w:val="0"/>
            <w:checkBox>
              <w:sizeAuto/>
              <w:default w:val="0"/>
            </w:checkBox>
          </w:ffData>
        </w:fldChar>
      </w:r>
      <w:r w:rsidRPr="000B7355">
        <w:rPr>
          <w:rFonts w:cs="Helvetica"/>
          <w:bCs/>
          <w:lang w:val="en-US"/>
        </w:rPr>
        <w:instrText xml:space="preserve"> FORMCHECKBOX </w:instrText>
      </w:r>
      <w:r w:rsidR="00436AAC">
        <w:rPr>
          <w:rFonts w:cs="Helvetica"/>
          <w:bCs/>
          <w:lang w:val="en-US"/>
        </w:rPr>
      </w:r>
      <w:r w:rsidR="00436AAC">
        <w:rPr>
          <w:rFonts w:cs="Helvetica"/>
          <w:bCs/>
          <w:lang w:val="en-US"/>
        </w:rPr>
        <w:fldChar w:fldCharType="separate"/>
      </w:r>
      <w:r w:rsidRPr="000B7355">
        <w:rPr>
          <w:rFonts w:cs="Helvetica"/>
          <w:bCs/>
          <w:lang w:val="en-US"/>
        </w:rPr>
        <w:fldChar w:fldCharType="end"/>
      </w:r>
      <w:r w:rsidRPr="000B7355">
        <w:rPr>
          <w:rFonts w:cs="Helvetica"/>
          <w:bCs/>
          <w:lang w:val="en-US"/>
        </w:rPr>
        <w:t xml:space="preserve"> No</w:t>
      </w:r>
    </w:p>
    <w:p w14:paraId="178783C9" w14:textId="77777777" w:rsidR="001E0BE3" w:rsidRPr="000B7355" w:rsidRDefault="001E0BE3" w:rsidP="001E0BE3">
      <w:pPr>
        <w:spacing w:after="60"/>
        <w:rPr>
          <w:rFonts w:cs="Helvetica"/>
          <w:bCs/>
          <w:lang w:val="en-US"/>
        </w:rPr>
      </w:pPr>
    </w:p>
    <w:p w14:paraId="1FFFD28B" w14:textId="439FB3E1" w:rsidR="00E34D6D" w:rsidRDefault="0053018A" w:rsidP="00E34D6D">
      <w:pPr>
        <w:pBdr>
          <w:bottom w:val="single" w:sz="4" w:space="1" w:color="auto"/>
        </w:pBdr>
        <w:spacing w:after="60"/>
        <w:rPr>
          <w:rFonts w:cs="Helvetica"/>
          <w:bCs/>
        </w:rPr>
      </w:pPr>
      <w:r w:rsidRPr="000B7355">
        <w:rPr>
          <w:rFonts w:cs="Helvetica"/>
          <w:bCs/>
        </w:rPr>
        <w:t xml:space="preserve">*The « HTC Project » </w:t>
      </w:r>
      <w:proofErr w:type="spellStart"/>
      <w:r w:rsidRPr="000B7355">
        <w:rPr>
          <w:rFonts w:cs="Helvetica"/>
          <w:bCs/>
        </w:rPr>
        <w:t>is</w:t>
      </w:r>
      <w:proofErr w:type="spellEnd"/>
      <w:r w:rsidRPr="000B7355">
        <w:rPr>
          <w:rFonts w:cs="Helvetica"/>
          <w:bCs/>
        </w:rPr>
        <w:t xml:space="preserve"> an international programme, </w:t>
      </w:r>
      <w:proofErr w:type="spellStart"/>
      <w:r w:rsidRPr="000B7355">
        <w:rPr>
          <w:rFonts w:cs="Helvetica"/>
          <w:bCs/>
        </w:rPr>
        <w:t>created</w:t>
      </w:r>
      <w:proofErr w:type="spellEnd"/>
      <w:r w:rsidRPr="000B7355">
        <w:rPr>
          <w:rFonts w:cs="Helvetica"/>
          <w:bCs/>
        </w:rPr>
        <w:t xml:space="preserve"> by CRYOSTEM, to </w:t>
      </w:r>
      <w:proofErr w:type="spellStart"/>
      <w:r w:rsidRPr="000B7355">
        <w:rPr>
          <w:rFonts w:cs="Helvetica"/>
          <w:bCs/>
        </w:rPr>
        <w:t>promote</w:t>
      </w:r>
      <w:proofErr w:type="spellEnd"/>
      <w:r w:rsidRPr="000B7355">
        <w:rPr>
          <w:rFonts w:cs="Helvetica"/>
          <w:bCs/>
        </w:rPr>
        <w:t xml:space="preserve"> the </w:t>
      </w:r>
      <w:proofErr w:type="spellStart"/>
      <w:r w:rsidRPr="000B7355">
        <w:rPr>
          <w:rFonts w:cs="Helvetica"/>
          <w:bCs/>
        </w:rPr>
        <w:t>research</w:t>
      </w:r>
      <w:proofErr w:type="spellEnd"/>
      <w:r w:rsidRPr="000B7355">
        <w:rPr>
          <w:rFonts w:cs="Helvetica"/>
          <w:bCs/>
        </w:rPr>
        <w:t xml:space="preserve"> in the </w:t>
      </w:r>
      <w:proofErr w:type="spellStart"/>
      <w:r w:rsidRPr="000B7355">
        <w:rPr>
          <w:rFonts w:cs="Helvetica"/>
          <w:bCs/>
        </w:rPr>
        <w:t>field</w:t>
      </w:r>
      <w:proofErr w:type="spellEnd"/>
      <w:r w:rsidRPr="000B7355">
        <w:rPr>
          <w:rFonts w:cs="Helvetica"/>
          <w:bCs/>
        </w:rPr>
        <w:t xml:space="preserve"> of HSCT complications. </w:t>
      </w:r>
      <w:proofErr w:type="spellStart"/>
      <w:r w:rsidR="00ED389D" w:rsidRPr="000B7355">
        <w:rPr>
          <w:rFonts w:cs="Helvetica"/>
          <w:bCs/>
        </w:rPr>
        <w:t>Following</w:t>
      </w:r>
      <w:proofErr w:type="spellEnd"/>
      <w:r w:rsidR="00ED389D" w:rsidRPr="000B7355">
        <w:rPr>
          <w:rFonts w:cs="Helvetica"/>
          <w:bCs/>
        </w:rPr>
        <w:t xml:space="preserve"> international experts </w:t>
      </w:r>
      <w:proofErr w:type="spellStart"/>
      <w:r w:rsidR="00ED389D" w:rsidRPr="000B7355">
        <w:rPr>
          <w:rFonts w:cs="Helvetica"/>
          <w:bCs/>
        </w:rPr>
        <w:t>evaluation</w:t>
      </w:r>
      <w:proofErr w:type="spellEnd"/>
      <w:r w:rsidR="00ED389D" w:rsidRPr="000B7355">
        <w:rPr>
          <w:rFonts w:cs="Helvetica"/>
          <w:bCs/>
        </w:rPr>
        <w:t xml:space="preserve">, </w:t>
      </w:r>
      <w:proofErr w:type="spellStart"/>
      <w:r w:rsidR="00172F28" w:rsidRPr="000B7355">
        <w:rPr>
          <w:rFonts w:cs="Helvetica"/>
          <w:bCs/>
        </w:rPr>
        <w:t>only</w:t>
      </w:r>
      <w:proofErr w:type="spellEnd"/>
      <w:r w:rsidR="00172F28" w:rsidRPr="000B7355">
        <w:rPr>
          <w:rFonts w:cs="Helvetica"/>
          <w:bCs/>
        </w:rPr>
        <w:t xml:space="preserve"> the </w:t>
      </w:r>
      <w:r w:rsidR="00E34D6D" w:rsidRPr="000B7355">
        <w:rPr>
          <w:rFonts w:cs="Helvetica"/>
          <w:bCs/>
        </w:rPr>
        <w:t xml:space="preserve">CRYOSTEM Scientific </w:t>
      </w:r>
      <w:proofErr w:type="spellStart"/>
      <w:r w:rsidR="00E34D6D" w:rsidRPr="000B7355">
        <w:rPr>
          <w:rFonts w:cs="Helvetica"/>
          <w:bCs/>
        </w:rPr>
        <w:t>Committee</w:t>
      </w:r>
      <w:proofErr w:type="spellEnd"/>
      <w:r w:rsidR="00E34D6D" w:rsidRPr="000B7355">
        <w:rPr>
          <w:rFonts w:cs="Helvetica"/>
          <w:bCs/>
        </w:rPr>
        <w:t xml:space="preserve"> </w:t>
      </w:r>
      <w:proofErr w:type="spellStart"/>
      <w:r w:rsidR="00E34D6D" w:rsidRPr="000B7355">
        <w:rPr>
          <w:rFonts w:cs="Helvetica"/>
          <w:bCs/>
        </w:rPr>
        <w:t>would</w:t>
      </w:r>
      <w:proofErr w:type="spellEnd"/>
      <w:r w:rsidR="00C9083A" w:rsidRPr="000B7355">
        <w:rPr>
          <w:rFonts w:cs="Helvetica"/>
          <w:bCs/>
        </w:rPr>
        <w:t xml:space="preserve"> </w:t>
      </w:r>
      <w:proofErr w:type="spellStart"/>
      <w:r w:rsidR="00C9083A" w:rsidRPr="000B7355">
        <w:rPr>
          <w:rFonts w:cs="Helvetica"/>
          <w:bCs/>
        </w:rPr>
        <w:t>decide</w:t>
      </w:r>
      <w:proofErr w:type="spellEnd"/>
      <w:r w:rsidR="00C9083A" w:rsidRPr="000B7355">
        <w:rPr>
          <w:rFonts w:cs="Helvetica"/>
          <w:bCs/>
        </w:rPr>
        <w:t xml:space="preserve"> of</w:t>
      </w:r>
      <w:r w:rsidR="00E34D6D" w:rsidRPr="000B7355">
        <w:rPr>
          <w:rFonts w:cs="Helvetica"/>
          <w:bCs/>
        </w:rPr>
        <w:t xml:space="preserve"> </w:t>
      </w:r>
      <w:r w:rsidR="007D15F2" w:rsidRPr="000B7355">
        <w:rPr>
          <w:rFonts w:cs="Helvetica"/>
          <w:bCs/>
        </w:rPr>
        <w:t xml:space="preserve">the </w:t>
      </w:r>
      <w:proofErr w:type="spellStart"/>
      <w:r w:rsidR="007D15F2" w:rsidRPr="000B7355">
        <w:rPr>
          <w:rFonts w:cs="Helvetica"/>
          <w:bCs/>
        </w:rPr>
        <w:t>project</w:t>
      </w:r>
      <w:proofErr w:type="spellEnd"/>
      <w:r w:rsidR="00E34D6D" w:rsidRPr="000B7355">
        <w:rPr>
          <w:rFonts w:cs="Helvetica"/>
          <w:bCs/>
        </w:rPr>
        <w:t xml:space="preserve"> </w:t>
      </w:r>
      <w:proofErr w:type="spellStart"/>
      <w:r w:rsidR="00E34D6D" w:rsidRPr="000B7355">
        <w:rPr>
          <w:rFonts w:cs="Helvetica"/>
          <w:bCs/>
        </w:rPr>
        <w:t>integration</w:t>
      </w:r>
      <w:proofErr w:type="spellEnd"/>
      <w:r w:rsidR="00E34D6D" w:rsidRPr="000B7355">
        <w:rPr>
          <w:rFonts w:cs="Helvetica"/>
          <w:bCs/>
        </w:rPr>
        <w:t xml:space="preserve"> and </w:t>
      </w:r>
      <w:proofErr w:type="spellStart"/>
      <w:r w:rsidR="00E34D6D" w:rsidRPr="000B7355">
        <w:rPr>
          <w:rFonts w:cs="Helvetica"/>
          <w:bCs/>
        </w:rPr>
        <w:t>funding</w:t>
      </w:r>
      <w:proofErr w:type="spellEnd"/>
      <w:r w:rsidR="00E34D6D" w:rsidRPr="000B7355">
        <w:rPr>
          <w:rFonts w:cs="Helvetica"/>
          <w:bCs/>
        </w:rPr>
        <w:t xml:space="preserve"> by « the HTC Project », </w:t>
      </w:r>
      <w:proofErr w:type="spellStart"/>
      <w:r w:rsidR="00E34D6D" w:rsidRPr="000B7355">
        <w:rPr>
          <w:rFonts w:cs="Helvetica"/>
          <w:bCs/>
        </w:rPr>
        <w:t>according</w:t>
      </w:r>
      <w:proofErr w:type="spellEnd"/>
      <w:r w:rsidR="007D15F2" w:rsidRPr="000B7355">
        <w:rPr>
          <w:rFonts w:cs="Helvetica"/>
          <w:bCs/>
        </w:rPr>
        <w:t xml:space="preserve"> to </w:t>
      </w:r>
      <w:proofErr w:type="spellStart"/>
      <w:r w:rsidR="007D15F2" w:rsidRPr="000B7355">
        <w:rPr>
          <w:rFonts w:cs="Helvetica"/>
          <w:bCs/>
        </w:rPr>
        <w:t>its</w:t>
      </w:r>
      <w:proofErr w:type="spellEnd"/>
      <w:r w:rsidR="007D15F2" w:rsidRPr="000B7355">
        <w:rPr>
          <w:rFonts w:cs="Helvetica"/>
          <w:bCs/>
        </w:rPr>
        <w:t xml:space="preserve"> </w:t>
      </w:r>
      <w:proofErr w:type="spellStart"/>
      <w:r w:rsidR="007D15F2" w:rsidRPr="000B7355">
        <w:rPr>
          <w:rFonts w:cs="Helvetica"/>
          <w:bCs/>
        </w:rPr>
        <w:t>scientific</w:t>
      </w:r>
      <w:proofErr w:type="spellEnd"/>
      <w:r w:rsidR="007D15F2" w:rsidRPr="000B7355">
        <w:rPr>
          <w:rFonts w:cs="Helvetica"/>
          <w:bCs/>
        </w:rPr>
        <w:t xml:space="preserve"> relevance,</w:t>
      </w:r>
      <w:r w:rsidR="00E34D6D" w:rsidRPr="000B7355">
        <w:rPr>
          <w:rFonts w:cs="Helvetica"/>
          <w:bCs/>
        </w:rPr>
        <w:t xml:space="preserve"> </w:t>
      </w:r>
      <w:proofErr w:type="spellStart"/>
      <w:r w:rsidR="00172F28" w:rsidRPr="000B7355">
        <w:rPr>
          <w:rFonts w:cs="Helvetica"/>
          <w:bCs/>
        </w:rPr>
        <w:t>its</w:t>
      </w:r>
      <w:proofErr w:type="spellEnd"/>
      <w:r w:rsidR="00E34D6D" w:rsidRPr="000B7355">
        <w:rPr>
          <w:rFonts w:cs="Helvetica"/>
          <w:bCs/>
        </w:rPr>
        <w:t xml:space="preserve"> total </w:t>
      </w:r>
      <w:proofErr w:type="spellStart"/>
      <w:r w:rsidR="00E34D6D" w:rsidRPr="000B7355">
        <w:rPr>
          <w:rFonts w:cs="Helvetica"/>
          <w:bCs/>
        </w:rPr>
        <w:t>cost</w:t>
      </w:r>
      <w:proofErr w:type="spellEnd"/>
      <w:r w:rsidR="00E34D6D" w:rsidRPr="000B7355">
        <w:rPr>
          <w:rFonts w:cs="Helvetica"/>
          <w:bCs/>
        </w:rPr>
        <w:t xml:space="preserve"> and the </w:t>
      </w:r>
      <w:proofErr w:type="spellStart"/>
      <w:r w:rsidR="00E34D6D" w:rsidRPr="000B7355">
        <w:rPr>
          <w:rFonts w:cs="Helvetica"/>
          <w:bCs/>
        </w:rPr>
        <w:t>av</w:t>
      </w:r>
      <w:r w:rsidR="00172F28" w:rsidRPr="000B7355">
        <w:rPr>
          <w:rFonts w:cs="Helvetica"/>
          <w:bCs/>
        </w:rPr>
        <w:t>ailable</w:t>
      </w:r>
      <w:proofErr w:type="spellEnd"/>
      <w:r w:rsidR="00172F28" w:rsidRPr="000B7355">
        <w:rPr>
          <w:rFonts w:cs="Helvetica"/>
          <w:bCs/>
        </w:rPr>
        <w:t xml:space="preserve"> </w:t>
      </w:r>
      <w:proofErr w:type="spellStart"/>
      <w:r w:rsidR="00172F28" w:rsidRPr="000B7355">
        <w:rPr>
          <w:rFonts w:cs="Helvetica"/>
          <w:bCs/>
        </w:rPr>
        <w:t>financial</w:t>
      </w:r>
      <w:proofErr w:type="spellEnd"/>
      <w:r w:rsidR="00172F28" w:rsidRPr="000B7355">
        <w:rPr>
          <w:rFonts w:cs="Helvetica"/>
          <w:bCs/>
        </w:rPr>
        <w:t xml:space="preserve"> ressources of the </w:t>
      </w:r>
      <w:proofErr w:type="spellStart"/>
      <w:r w:rsidR="00172F28" w:rsidRPr="000B7355">
        <w:rPr>
          <w:rFonts w:cs="Helvetica"/>
          <w:bCs/>
        </w:rPr>
        <w:t>endowment</w:t>
      </w:r>
      <w:proofErr w:type="spellEnd"/>
      <w:r w:rsidR="00172F28" w:rsidRPr="000B7355">
        <w:rPr>
          <w:rFonts w:cs="Helvetica"/>
          <w:bCs/>
        </w:rPr>
        <w:t xml:space="preserve"> </w:t>
      </w:r>
      <w:proofErr w:type="spellStart"/>
      <w:r w:rsidR="00172F28" w:rsidRPr="000B7355">
        <w:rPr>
          <w:rFonts w:cs="Helvetica"/>
          <w:bCs/>
        </w:rPr>
        <w:t>fund</w:t>
      </w:r>
      <w:proofErr w:type="spellEnd"/>
      <w:r w:rsidR="00172F28" w:rsidRPr="000B7355">
        <w:rPr>
          <w:rFonts w:cs="Helvetica"/>
          <w:bCs/>
        </w:rPr>
        <w:t xml:space="preserve"> « HTC Project ».</w:t>
      </w:r>
    </w:p>
    <w:p w14:paraId="1DF97BFE" w14:textId="77777777" w:rsidR="00E34D6D" w:rsidRDefault="00E34D6D" w:rsidP="00E34D6D">
      <w:pPr>
        <w:pBdr>
          <w:bottom w:val="single" w:sz="4" w:space="1" w:color="auto"/>
        </w:pBdr>
        <w:spacing w:after="60"/>
        <w:rPr>
          <w:rFonts w:cs="Helvetica"/>
          <w:bCs/>
        </w:rPr>
      </w:pPr>
    </w:p>
    <w:p w14:paraId="07167633" w14:textId="77777777" w:rsidR="00E34D6D" w:rsidRDefault="00E34D6D" w:rsidP="00E34D6D">
      <w:pPr>
        <w:pBdr>
          <w:bottom w:val="single" w:sz="4" w:space="1" w:color="auto"/>
        </w:pBdr>
        <w:spacing w:after="60"/>
        <w:rPr>
          <w:rFonts w:cs="Helvetica"/>
          <w:bCs/>
        </w:rPr>
      </w:pPr>
    </w:p>
    <w:p w14:paraId="2841B730" w14:textId="3010271F" w:rsidR="001E0BE3" w:rsidRPr="0053018A" w:rsidRDefault="001E0BE3" w:rsidP="00E34D6D">
      <w:pPr>
        <w:pBdr>
          <w:bottom w:val="single" w:sz="4" w:space="1" w:color="auto"/>
        </w:pBdr>
        <w:spacing w:after="60"/>
        <w:rPr>
          <w:rFonts w:cs="Helvetica"/>
          <w:b/>
          <w:bCs/>
          <w:lang w:val="en-US"/>
        </w:rPr>
      </w:pPr>
      <w:r w:rsidRPr="0053018A">
        <w:rPr>
          <w:rFonts w:cs="Helvetica"/>
          <w:u w:val="single"/>
          <w:lang w:val="en-US"/>
        </w:rPr>
        <w:br w:type="page"/>
      </w:r>
      <w:r w:rsidRPr="0053018A">
        <w:rPr>
          <w:rFonts w:cs="Helvetica"/>
          <w:b/>
          <w:bCs/>
          <w:lang w:val="en-US"/>
        </w:rPr>
        <w:lastRenderedPageBreak/>
        <w:t>2. Layman’s summary for the general public (</w:t>
      </w:r>
      <w:proofErr w:type="spellStart"/>
      <w:r w:rsidRPr="0053018A">
        <w:rPr>
          <w:rFonts w:cs="Helvetica"/>
          <w:b/>
          <w:bCs/>
          <w:lang w:val="en-US"/>
        </w:rPr>
        <w:t>en</w:t>
      </w:r>
      <w:proofErr w:type="spellEnd"/>
      <w:r w:rsidRPr="0053018A">
        <w:rPr>
          <w:rFonts w:cs="Helvetica"/>
          <w:b/>
          <w:bCs/>
          <w:lang w:val="en-US"/>
        </w:rPr>
        <w:t xml:space="preserve"> </w:t>
      </w:r>
      <w:proofErr w:type="spellStart"/>
      <w:r w:rsidRPr="0053018A">
        <w:rPr>
          <w:rFonts w:cs="Helvetica"/>
          <w:b/>
          <w:bCs/>
          <w:lang w:val="en-US"/>
        </w:rPr>
        <w:t>français</w:t>
      </w:r>
      <w:proofErr w:type="spellEnd"/>
      <w:r w:rsidRPr="0053018A">
        <w:rPr>
          <w:rFonts w:cs="Helvetica"/>
          <w:b/>
          <w:bCs/>
          <w:lang w:val="en-US"/>
        </w:rPr>
        <w:t xml:space="preserve"> / in French, 1 page)</w:t>
      </w:r>
    </w:p>
    <w:p w14:paraId="7C1D7484" w14:textId="77777777" w:rsidR="001E0BE3" w:rsidRPr="00ED785A" w:rsidRDefault="001E0BE3" w:rsidP="001E0BE3">
      <w:pPr>
        <w:spacing w:after="60"/>
        <w:rPr>
          <w:rFonts w:cs="Helvetica"/>
          <w:lang w:val="en-US"/>
        </w:rPr>
      </w:pPr>
    </w:p>
    <w:p w14:paraId="110BE21E" w14:textId="77777777" w:rsidR="001E0BE3" w:rsidRPr="00ED785A" w:rsidRDefault="001E0BE3" w:rsidP="001E0BE3">
      <w:pPr>
        <w:spacing w:after="60"/>
        <w:rPr>
          <w:rFonts w:cs="Helvetica"/>
          <w:lang w:val="en-US"/>
        </w:rPr>
      </w:pPr>
    </w:p>
    <w:p w14:paraId="0FEE5D9C" w14:textId="539524E6" w:rsidR="001E0BE3" w:rsidRPr="00ED785A" w:rsidRDefault="001E0BE3" w:rsidP="001E0BE3">
      <w:pPr>
        <w:spacing w:after="60"/>
        <w:rPr>
          <w:rFonts w:cs="Helvetica"/>
          <w:lang w:val="en-US"/>
        </w:rPr>
      </w:pPr>
      <w:r w:rsidRPr="00ED785A">
        <w:rPr>
          <w:rFonts w:cs="Helvetica"/>
          <w:noProof/>
        </w:rPr>
        <mc:AlternateContent>
          <mc:Choice Requires="wps">
            <w:drawing>
              <wp:anchor distT="0" distB="0" distL="114300" distR="114300" simplePos="0" relativeHeight="251677696" behindDoc="0" locked="0" layoutInCell="1" allowOverlap="1" wp14:anchorId="205FBCDE" wp14:editId="42445C49">
                <wp:simplePos x="0" y="0"/>
                <wp:positionH relativeFrom="column">
                  <wp:posOffset>-31115</wp:posOffset>
                </wp:positionH>
                <wp:positionV relativeFrom="paragraph">
                  <wp:posOffset>1905</wp:posOffset>
                </wp:positionV>
                <wp:extent cx="6175375" cy="6905625"/>
                <wp:effectExtent l="0" t="0" r="15875" b="2857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905625"/>
                        </a:xfrm>
                        <a:prstGeom prst="rect">
                          <a:avLst/>
                        </a:prstGeom>
                        <a:solidFill>
                          <a:srgbClr val="FFFFFF"/>
                        </a:solidFill>
                        <a:ln w="9525">
                          <a:solidFill>
                            <a:srgbClr val="000000"/>
                          </a:solidFill>
                          <a:miter lim="800000"/>
                          <a:headEnd/>
                          <a:tailEnd/>
                        </a:ln>
                      </wps:spPr>
                      <wps:txbx>
                        <w:txbxContent>
                          <w:p w14:paraId="14D03595" w14:textId="77777777" w:rsidR="001E0BE3" w:rsidRDefault="001E0BE3" w:rsidP="001E0BE3">
                            <w:pPr>
                              <w:rPr>
                                <w:rFonts w:ascii="Garamond" w:hAnsi="Garamond"/>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3" type="#_x0000_t202" style="position:absolute;left:0;text-align:left;margin-left:-2.45pt;margin-top:.15pt;width:486.25pt;height:5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">
                <v:textbox inset=",0,,0">
                  <w:txbxContent>
                    <w:p w14:paraId="14D03595" w14:textId="77777777" w:rsidR="001E0BE3" w:rsidRDefault="001E0BE3" w:rsidP="001E0BE3">
                      <w:pPr>
                        <w:rPr>
                          <w:rFonts w:ascii="Garamond" w:hAnsi="Garamond"/>
                        </w:rPr>
                      </w:pPr>
                    </w:p>
                  </w:txbxContent>
                </v:textbox>
              </v:shape>
            </w:pict>
          </mc:Fallback>
        </mc:AlternateContent>
      </w:r>
    </w:p>
    <w:p w14:paraId="4689F2CD" w14:textId="77777777" w:rsidR="001E0BE3" w:rsidRPr="00ED785A" w:rsidRDefault="001E0BE3" w:rsidP="001E0BE3">
      <w:pPr>
        <w:spacing w:after="60"/>
        <w:rPr>
          <w:rFonts w:cs="Helvetica"/>
          <w:lang w:val="en-US"/>
        </w:rPr>
      </w:pPr>
    </w:p>
    <w:p w14:paraId="3534871A" w14:textId="77777777" w:rsidR="001E0BE3" w:rsidRPr="00ED785A" w:rsidRDefault="001E0BE3" w:rsidP="001E0BE3">
      <w:pPr>
        <w:spacing w:after="60"/>
        <w:rPr>
          <w:rFonts w:cs="Helvetica"/>
          <w:lang w:val="en-US"/>
        </w:rPr>
      </w:pPr>
    </w:p>
    <w:p w14:paraId="3B2FC81D" w14:textId="77777777" w:rsidR="001E0BE3" w:rsidRPr="00ED785A" w:rsidRDefault="001E0BE3" w:rsidP="001E0BE3">
      <w:pPr>
        <w:spacing w:after="60"/>
        <w:rPr>
          <w:rFonts w:cs="Helvetica"/>
          <w:lang w:val="en-US"/>
        </w:rPr>
      </w:pPr>
    </w:p>
    <w:p w14:paraId="331CC7F1" w14:textId="77777777" w:rsidR="001E0BE3" w:rsidRPr="00ED785A" w:rsidRDefault="001E0BE3" w:rsidP="001E0BE3">
      <w:pPr>
        <w:spacing w:after="60"/>
        <w:rPr>
          <w:rFonts w:cs="Helvetica"/>
          <w:lang w:val="en-US"/>
        </w:rPr>
      </w:pPr>
    </w:p>
    <w:p w14:paraId="722F465C" w14:textId="77777777" w:rsidR="001E0BE3" w:rsidRPr="00ED785A" w:rsidRDefault="001E0BE3" w:rsidP="001E0BE3">
      <w:pPr>
        <w:spacing w:after="60"/>
        <w:rPr>
          <w:rFonts w:cs="Helvetica"/>
          <w:lang w:val="en-US"/>
        </w:rPr>
      </w:pPr>
    </w:p>
    <w:p w14:paraId="1AAB2126" w14:textId="77777777" w:rsidR="001E0BE3" w:rsidRPr="00ED785A" w:rsidRDefault="001E0BE3" w:rsidP="001E0BE3">
      <w:pPr>
        <w:spacing w:after="60"/>
        <w:rPr>
          <w:rFonts w:cs="Helvetica"/>
          <w:lang w:val="en-US"/>
        </w:rPr>
      </w:pPr>
    </w:p>
    <w:p w14:paraId="32236DAC" w14:textId="77777777" w:rsidR="001E0BE3" w:rsidRPr="00ED785A" w:rsidRDefault="001E0BE3" w:rsidP="001E0BE3">
      <w:pPr>
        <w:spacing w:after="60"/>
        <w:rPr>
          <w:rFonts w:cs="Helvetica"/>
          <w:lang w:val="en-US"/>
        </w:rPr>
      </w:pPr>
    </w:p>
    <w:p w14:paraId="1433222C" w14:textId="77777777" w:rsidR="001E0BE3" w:rsidRPr="00ED785A" w:rsidRDefault="001E0BE3" w:rsidP="001E0BE3">
      <w:pPr>
        <w:spacing w:after="60"/>
        <w:rPr>
          <w:rFonts w:cs="Helvetica"/>
          <w:lang w:val="en-US"/>
        </w:rPr>
      </w:pPr>
    </w:p>
    <w:p w14:paraId="08B2BECA" w14:textId="77777777" w:rsidR="001E0BE3" w:rsidRPr="00ED785A" w:rsidRDefault="001E0BE3" w:rsidP="001E0BE3">
      <w:pPr>
        <w:spacing w:after="60"/>
        <w:rPr>
          <w:rFonts w:cs="Helvetica"/>
          <w:lang w:val="en-US"/>
        </w:rPr>
      </w:pPr>
    </w:p>
    <w:p w14:paraId="4C4E05D4" w14:textId="77777777" w:rsidR="001E0BE3" w:rsidRPr="00ED785A" w:rsidRDefault="001E0BE3" w:rsidP="001E0BE3">
      <w:pPr>
        <w:spacing w:after="60"/>
        <w:rPr>
          <w:rFonts w:cs="Helvetica"/>
          <w:lang w:val="en-US"/>
        </w:rPr>
      </w:pPr>
    </w:p>
    <w:p w14:paraId="68426390" w14:textId="77777777" w:rsidR="001E0BE3" w:rsidRPr="00ED785A" w:rsidRDefault="001E0BE3" w:rsidP="001E0BE3">
      <w:pPr>
        <w:spacing w:after="60"/>
        <w:rPr>
          <w:rFonts w:cs="Helvetica"/>
          <w:lang w:val="en-US"/>
        </w:rPr>
      </w:pPr>
    </w:p>
    <w:p w14:paraId="55F28B70" w14:textId="77777777" w:rsidR="001E0BE3" w:rsidRPr="00ED785A" w:rsidRDefault="001E0BE3" w:rsidP="001E0BE3">
      <w:pPr>
        <w:spacing w:after="60"/>
        <w:rPr>
          <w:rFonts w:cs="Helvetica"/>
          <w:lang w:val="en-US"/>
        </w:rPr>
      </w:pPr>
    </w:p>
    <w:p w14:paraId="54DC38C1" w14:textId="77777777" w:rsidR="001E0BE3" w:rsidRPr="00ED785A" w:rsidRDefault="001E0BE3" w:rsidP="001E0BE3">
      <w:pPr>
        <w:spacing w:after="60"/>
        <w:rPr>
          <w:rFonts w:cs="Helvetica"/>
          <w:lang w:val="en-US"/>
        </w:rPr>
      </w:pPr>
    </w:p>
    <w:p w14:paraId="1F7A21A0" w14:textId="77777777" w:rsidR="001E0BE3" w:rsidRPr="00ED785A" w:rsidRDefault="001E0BE3" w:rsidP="001E0BE3">
      <w:pPr>
        <w:spacing w:after="60"/>
        <w:rPr>
          <w:rFonts w:cs="Helvetica"/>
          <w:lang w:val="en-US"/>
        </w:rPr>
      </w:pPr>
    </w:p>
    <w:p w14:paraId="2B68C4FA" w14:textId="77777777" w:rsidR="001E0BE3" w:rsidRPr="00ED785A" w:rsidRDefault="001E0BE3" w:rsidP="001E0BE3">
      <w:pPr>
        <w:spacing w:after="60"/>
        <w:rPr>
          <w:rFonts w:cs="Helvetica"/>
          <w:lang w:val="en-US"/>
        </w:rPr>
      </w:pPr>
    </w:p>
    <w:p w14:paraId="6D597A18" w14:textId="77777777" w:rsidR="001E0BE3" w:rsidRPr="00ED785A" w:rsidRDefault="001E0BE3" w:rsidP="001E0BE3">
      <w:pPr>
        <w:spacing w:after="60"/>
        <w:rPr>
          <w:rFonts w:cs="Helvetica"/>
          <w:lang w:val="en-US"/>
        </w:rPr>
      </w:pPr>
    </w:p>
    <w:p w14:paraId="1CADCB4E" w14:textId="77777777" w:rsidR="001E0BE3" w:rsidRPr="00ED785A" w:rsidRDefault="001E0BE3" w:rsidP="001E0BE3">
      <w:pPr>
        <w:spacing w:after="60"/>
        <w:rPr>
          <w:rFonts w:cs="Helvetica"/>
          <w:lang w:val="en-US"/>
        </w:rPr>
      </w:pPr>
    </w:p>
    <w:p w14:paraId="525D280E" w14:textId="77777777" w:rsidR="001E0BE3" w:rsidRPr="00ED785A" w:rsidRDefault="001E0BE3" w:rsidP="001E0BE3">
      <w:pPr>
        <w:spacing w:after="60"/>
        <w:rPr>
          <w:rFonts w:cs="Helvetica"/>
          <w:lang w:val="en-US"/>
        </w:rPr>
      </w:pPr>
    </w:p>
    <w:p w14:paraId="5AD68E2E" w14:textId="77777777" w:rsidR="001E0BE3" w:rsidRPr="00ED785A" w:rsidRDefault="001E0BE3" w:rsidP="001E0BE3">
      <w:pPr>
        <w:spacing w:after="60"/>
        <w:rPr>
          <w:rFonts w:cs="Helvetica"/>
          <w:lang w:val="en-US"/>
        </w:rPr>
      </w:pPr>
    </w:p>
    <w:p w14:paraId="74196688" w14:textId="77777777" w:rsidR="001E0BE3" w:rsidRPr="00ED785A" w:rsidRDefault="001E0BE3" w:rsidP="001E0BE3">
      <w:pPr>
        <w:spacing w:after="60"/>
        <w:rPr>
          <w:rFonts w:cs="Helvetica"/>
          <w:lang w:val="en-US"/>
        </w:rPr>
      </w:pPr>
    </w:p>
    <w:p w14:paraId="0D7F57DC" w14:textId="77777777" w:rsidR="001E0BE3" w:rsidRPr="00ED785A" w:rsidRDefault="001E0BE3" w:rsidP="001E0BE3">
      <w:pPr>
        <w:spacing w:after="60"/>
        <w:rPr>
          <w:rFonts w:cs="Helvetica"/>
          <w:lang w:val="en-US"/>
        </w:rPr>
      </w:pPr>
    </w:p>
    <w:p w14:paraId="695A4E56" w14:textId="77777777" w:rsidR="001E0BE3" w:rsidRPr="00ED785A" w:rsidRDefault="001E0BE3" w:rsidP="001E0BE3">
      <w:pPr>
        <w:spacing w:after="60"/>
        <w:rPr>
          <w:rFonts w:cs="Helvetica"/>
          <w:lang w:val="en-US"/>
        </w:rPr>
      </w:pPr>
    </w:p>
    <w:p w14:paraId="487C3B05" w14:textId="77777777" w:rsidR="001E0BE3" w:rsidRPr="00ED785A" w:rsidRDefault="001E0BE3" w:rsidP="001E0BE3">
      <w:pPr>
        <w:spacing w:after="60"/>
        <w:rPr>
          <w:rFonts w:cs="Helvetica"/>
          <w:lang w:val="en-US"/>
        </w:rPr>
      </w:pPr>
    </w:p>
    <w:p w14:paraId="60F0F95E" w14:textId="77777777" w:rsidR="001E0BE3" w:rsidRPr="00ED785A" w:rsidRDefault="001E0BE3" w:rsidP="001E0BE3">
      <w:pPr>
        <w:spacing w:after="60"/>
        <w:rPr>
          <w:rFonts w:cs="Helvetica"/>
          <w:lang w:val="en-US"/>
        </w:rPr>
      </w:pPr>
    </w:p>
    <w:p w14:paraId="179B8117" w14:textId="77777777" w:rsidR="001E0BE3" w:rsidRPr="00ED785A" w:rsidRDefault="001E0BE3" w:rsidP="001E0BE3">
      <w:pPr>
        <w:spacing w:after="60"/>
        <w:rPr>
          <w:rFonts w:cs="Helvetica"/>
          <w:lang w:val="en-US"/>
        </w:rPr>
      </w:pPr>
    </w:p>
    <w:p w14:paraId="43B3FF16" w14:textId="77777777" w:rsidR="001E0BE3" w:rsidRPr="00ED785A" w:rsidRDefault="001E0BE3" w:rsidP="001E0BE3">
      <w:pPr>
        <w:spacing w:after="60"/>
        <w:rPr>
          <w:rFonts w:cs="Helvetica"/>
          <w:lang w:val="en-US"/>
        </w:rPr>
      </w:pPr>
    </w:p>
    <w:p w14:paraId="6B4DBD84" w14:textId="77777777" w:rsidR="001E0BE3" w:rsidRPr="00ED785A" w:rsidRDefault="001E0BE3" w:rsidP="001E0BE3">
      <w:pPr>
        <w:spacing w:after="60"/>
        <w:rPr>
          <w:rFonts w:cs="Helvetica"/>
          <w:lang w:val="en-US"/>
        </w:rPr>
      </w:pPr>
    </w:p>
    <w:p w14:paraId="206C5895" w14:textId="77777777" w:rsidR="001E0BE3" w:rsidRPr="00ED785A" w:rsidRDefault="001E0BE3" w:rsidP="001E0BE3">
      <w:pPr>
        <w:spacing w:after="60"/>
        <w:rPr>
          <w:rFonts w:cs="Helvetica"/>
          <w:lang w:val="en-US"/>
        </w:rPr>
      </w:pPr>
    </w:p>
    <w:p w14:paraId="778F07B2" w14:textId="77777777" w:rsidR="001E0BE3" w:rsidRPr="00ED785A" w:rsidRDefault="001E0BE3" w:rsidP="001E0BE3">
      <w:pPr>
        <w:spacing w:after="60"/>
        <w:rPr>
          <w:rFonts w:cs="Helvetica"/>
          <w:lang w:val="en-US"/>
        </w:rPr>
      </w:pPr>
    </w:p>
    <w:p w14:paraId="45272103" w14:textId="77777777" w:rsidR="001E0BE3" w:rsidRPr="00ED785A" w:rsidRDefault="001E0BE3" w:rsidP="001E0BE3">
      <w:pPr>
        <w:spacing w:after="60"/>
        <w:rPr>
          <w:rFonts w:cs="Helvetica"/>
          <w:lang w:val="en-US"/>
        </w:rPr>
      </w:pPr>
    </w:p>
    <w:p w14:paraId="092A58C5" w14:textId="77777777" w:rsidR="001E0BE3" w:rsidRPr="00ED785A" w:rsidRDefault="001E0BE3" w:rsidP="001E0BE3">
      <w:pPr>
        <w:spacing w:after="60"/>
        <w:rPr>
          <w:rFonts w:cs="Helvetica"/>
          <w:lang w:val="en-US"/>
        </w:rPr>
      </w:pPr>
    </w:p>
    <w:p w14:paraId="389C2787" w14:textId="77777777" w:rsidR="001E0BE3" w:rsidRPr="00ED785A" w:rsidRDefault="001E0BE3" w:rsidP="001E0BE3">
      <w:pPr>
        <w:spacing w:after="60"/>
        <w:rPr>
          <w:rFonts w:cs="Helvetica"/>
          <w:lang w:val="en-US"/>
        </w:rPr>
      </w:pPr>
    </w:p>
    <w:p w14:paraId="59A53517" w14:textId="77777777" w:rsidR="001E0BE3" w:rsidRPr="00ED785A" w:rsidRDefault="001E0BE3" w:rsidP="001E0BE3">
      <w:pPr>
        <w:pBdr>
          <w:bottom w:val="single" w:sz="4" w:space="1" w:color="auto"/>
        </w:pBdr>
        <w:spacing w:after="60"/>
        <w:jc w:val="right"/>
        <w:rPr>
          <w:rFonts w:cs="Helvetica"/>
          <w:b/>
          <w:bCs/>
          <w:lang w:val="en-US"/>
        </w:rPr>
      </w:pPr>
      <w:r w:rsidRPr="00ED785A">
        <w:rPr>
          <w:rFonts w:cs="Helvetica"/>
          <w:i/>
          <w:iCs/>
          <w:lang w:val="en-US"/>
        </w:rPr>
        <w:br w:type="page"/>
      </w:r>
      <w:r w:rsidRPr="00ED785A">
        <w:rPr>
          <w:rFonts w:cs="Helvetica"/>
          <w:b/>
          <w:bCs/>
          <w:lang w:val="en-US"/>
        </w:rPr>
        <w:lastRenderedPageBreak/>
        <w:t>3. Scientific proposal (in English, 7 pages)</w:t>
      </w:r>
    </w:p>
    <w:p w14:paraId="31F2A566" w14:textId="77777777" w:rsidR="001E0BE3" w:rsidRPr="00ED785A" w:rsidRDefault="001E0BE3" w:rsidP="001E0BE3">
      <w:pPr>
        <w:spacing w:after="60"/>
        <w:rPr>
          <w:rFonts w:cs="Helvetica"/>
          <w:lang w:val="en-US"/>
        </w:rPr>
      </w:pPr>
    </w:p>
    <w:p w14:paraId="44BFFF10" w14:textId="77777777" w:rsidR="001E0BE3" w:rsidRPr="00ED785A" w:rsidRDefault="001E0BE3" w:rsidP="001E0BE3">
      <w:pPr>
        <w:spacing w:after="60"/>
        <w:rPr>
          <w:rFonts w:cs="Helvetica"/>
          <w:lang w:val="en-GB"/>
        </w:rPr>
      </w:pPr>
      <w:r w:rsidRPr="00ED785A">
        <w:rPr>
          <w:rFonts w:cs="Helvetica"/>
          <w:lang w:val="en-GB"/>
        </w:rPr>
        <w:t>Project overview with reference to the following points:</w:t>
      </w:r>
    </w:p>
    <w:p w14:paraId="14A8EDD2" w14:textId="77777777" w:rsidR="001E0BE3" w:rsidRPr="00ED785A" w:rsidRDefault="001E0BE3" w:rsidP="001E0BE3">
      <w:pPr>
        <w:spacing w:after="60"/>
        <w:rPr>
          <w:rFonts w:cs="Helvetica"/>
          <w:lang w:val="en-GB"/>
        </w:rPr>
      </w:pPr>
    </w:p>
    <w:p w14:paraId="2FB83F12" w14:textId="77777777" w:rsidR="001E0BE3" w:rsidRPr="00ED785A" w:rsidRDefault="001E0BE3" w:rsidP="001E0BE3">
      <w:pPr>
        <w:numPr>
          <w:ilvl w:val="0"/>
          <w:numId w:val="28"/>
        </w:numPr>
        <w:spacing w:after="60" w:line="240" w:lineRule="auto"/>
        <w:jc w:val="left"/>
        <w:rPr>
          <w:rFonts w:cs="Helvetica"/>
          <w:lang w:val="en-US"/>
        </w:rPr>
      </w:pPr>
      <w:r w:rsidRPr="00ED785A">
        <w:rPr>
          <w:rFonts w:cs="Helvetica"/>
          <w:lang w:val="en-US"/>
        </w:rPr>
        <w:t>State of the art and research capabilities of the applicant(s)</w:t>
      </w:r>
    </w:p>
    <w:p w14:paraId="4A586EB4" w14:textId="77777777" w:rsidR="001E0BE3" w:rsidRPr="00ED785A" w:rsidRDefault="001E0BE3" w:rsidP="001E0BE3">
      <w:pPr>
        <w:numPr>
          <w:ilvl w:val="0"/>
          <w:numId w:val="28"/>
        </w:numPr>
        <w:spacing w:after="60" w:line="240" w:lineRule="auto"/>
        <w:jc w:val="left"/>
        <w:rPr>
          <w:rFonts w:cs="Helvetica"/>
        </w:rPr>
      </w:pPr>
      <w:proofErr w:type="gramStart"/>
      <w:r w:rsidRPr="00ED785A">
        <w:rPr>
          <w:rFonts w:cs="Helvetica"/>
        </w:rPr>
        <w:t>Objectives</w:t>
      </w:r>
      <w:proofErr w:type="gramEnd"/>
    </w:p>
    <w:p w14:paraId="3D9BCF13" w14:textId="77777777" w:rsidR="001E0BE3" w:rsidRPr="00ED785A" w:rsidRDefault="001E0BE3" w:rsidP="001E0BE3">
      <w:pPr>
        <w:numPr>
          <w:ilvl w:val="0"/>
          <w:numId w:val="28"/>
        </w:numPr>
        <w:spacing w:after="60" w:line="240" w:lineRule="auto"/>
        <w:jc w:val="left"/>
        <w:rPr>
          <w:rFonts w:cs="Helvetica"/>
        </w:rPr>
      </w:pPr>
      <w:proofErr w:type="spellStart"/>
      <w:r w:rsidRPr="00ED785A">
        <w:rPr>
          <w:rFonts w:cs="Helvetica"/>
        </w:rPr>
        <w:t>Strategy</w:t>
      </w:r>
      <w:proofErr w:type="spellEnd"/>
      <w:r w:rsidRPr="00ED785A">
        <w:rPr>
          <w:rFonts w:cs="Helvetica"/>
        </w:rPr>
        <w:t xml:space="preserve"> and </w:t>
      </w:r>
      <w:proofErr w:type="spellStart"/>
      <w:r w:rsidRPr="00ED785A">
        <w:rPr>
          <w:rFonts w:cs="Helvetica"/>
        </w:rPr>
        <w:t>methods</w:t>
      </w:r>
      <w:proofErr w:type="spellEnd"/>
    </w:p>
    <w:p w14:paraId="1D63E405" w14:textId="77777777" w:rsidR="001E0BE3" w:rsidRPr="00ED785A" w:rsidRDefault="001E0BE3" w:rsidP="001E0BE3">
      <w:pPr>
        <w:numPr>
          <w:ilvl w:val="0"/>
          <w:numId w:val="28"/>
        </w:numPr>
        <w:spacing w:after="60" w:line="240" w:lineRule="auto"/>
        <w:jc w:val="left"/>
        <w:rPr>
          <w:rFonts w:cs="Helvetica"/>
        </w:rPr>
      </w:pPr>
      <w:proofErr w:type="spellStart"/>
      <w:r w:rsidRPr="00ED785A">
        <w:rPr>
          <w:rFonts w:cs="Helvetica"/>
        </w:rPr>
        <w:t>Expected</w:t>
      </w:r>
      <w:proofErr w:type="spellEnd"/>
      <w:r w:rsidRPr="00ED785A">
        <w:rPr>
          <w:rFonts w:cs="Helvetica"/>
        </w:rPr>
        <w:t xml:space="preserve"> </w:t>
      </w:r>
      <w:proofErr w:type="spellStart"/>
      <w:r w:rsidRPr="00ED785A">
        <w:rPr>
          <w:rFonts w:cs="Helvetica"/>
        </w:rPr>
        <w:t>results</w:t>
      </w:r>
      <w:proofErr w:type="spellEnd"/>
    </w:p>
    <w:p w14:paraId="1C2F5EAC" w14:textId="77777777" w:rsidR="001E0BE3" w:rsidRPr="00ED785A" w:rsidRDefault="001E0BE3" w:rsidP="001E0BE3">
      <w:pPr>
        <w:numPr>
          <w:ilvl w:val="0"/>
          <w:numId w:val="28"/>
        </w:numPr>
        <w:spacing w:after="60" w:line="240" w:lineRule="auto"/>
        <w:jc w:val="left"/>
        <w:rPr>
          <w:rFonts w:cs="Helvetica"/>
        </w:rPr>
      </w:pPr>
      <w:r w:rsidRPr="00ED785A">
        <w:rPr>
          <w:rFonts w:cs="Helvetica"/>
        </w:rPr>
        <w:t>Schedule</w:t>
      </w:r>
    </w:p>
    <w:p w14:paraId="604FB191" w14:textId="77777777" w:rsidR="001E0BE3" w:rsidRPr="00ED785A" w:rsidRDefault="001E0BE3" w:rsidP="001E0BE3">
      <w:pPr>
        <w:numPr>
          <w:ilvl w:val="0"/>
          <w:numId w:val="28"/>
        </w:numPr>
        <w:spacing w:after="0" w:line="240" w:lineRule="auto"/>
        <w:jc w:val="left"/>
        <w:rPr>
          <w:rFonts w:cs="Helvetica"/>
          <w:lang w:val="en-US"/>
        </w:rPr>
      </w:pPr>
      <w:r w:rsidRPr="00ED785A">
        <w:rPr>
          <w:rFonts w:cs="Helvetica"/>
          <w:lang w:val="en-US"/>
        </w:rPr>
        <w:t>Scientific and technical details regarding sample use</w:t>
      </w:r>
    </w:p>
    <w:p w14:paraId="6C5BF3A5" w14:textId="77777777" w:rsidR="001E0BE3" w:rsidRPr="00ED785A" w:rsidRDefault="001E0BE3" w:rsidP="001E0BE3">
      <w:pPr>
        <w:numPr>
          <w:ilvl w:val="0"/>
          <w:numId w:val="28"/>
        </w:numPr>
        <w:spacing w:after="60" w:line="240" w:lineRule="auto"/>
        <w:jc w:val="left"/>
        <w:rPr>
          <w:rFonts w:cs="Helvetica"/>
        </w:rPr>
      </w:pPr>
      <w:r w:rsidRPr="00ED785A">
        <w:rPr>
          <w:rFonts w:cs="Helvetica"/>
        </w:rPr>
        <w:t xml:space="preserve">Prospects and </w:t>
      </w:r>
      <w:proofErr w:type="spellStart"/>
      <w:r w:rsidRPr="00ED785A">
        <w:rPr>
          <w:rFonts w:cs="Helvetica"/>
        </w:rPr>
        <w:t>potential</w:t>
      </w:r>
      <w:proofErr w:type="spellEnd"/>
      <w:r w:rsidRPr="00ED785A">
        <w:rPr>
          <w:rFonts w:cs="Helvetica"/>
        </w:rPr>
        <w:t xml:space="preserve"> applications</w:t>
      </w:r>
    </w:p>
    <w:p w14:paraId="1E9EF755" w14:textId="77777777" w:rsidR="001E0BE3" w:rsidRPr="00ED785A" w:rsidRDefault="001E0BE3" w:rsidP="001E0BE3">
      <w:pPr>
        <w:numPr>
          <w:ilvl w:val="0"/>
          <w:numId w:val="28"/>
        </w:numPr>
        <w:spacing w:after="60" w:line="240" w:lineRule="auto"/>
        <w:jc w:val="left"/>
        <w:rPr>
          <w:rFonts w:cs="Helvetica"/>
        </w:rPr>
      </w:pPr>
      <w:r w:rsidRPr="00ED785A">
        <w:rPr>
          <w:rFonts w:cs="Helvetica"/>
        </w:rPr>
        <w:t xml:space="preserve">Publications </w:t>
      </w:r>
      <w:proofErr w:type="spellStart"/>
      <w:r w:rsidRPr="00ED785A">
        <w:rPr>
          <w:rFonts w:cs="Helvetica"/>
        </w:rPr>
        <w:t>arising</w:t>
      </w:r>
      <w:proofErr w:type="spellEnd"/>
      <w:r w:rsidRPr="00ED785A">
        <w:rPr>
          <w:rFonts w:cs="Helvetica"/>
        </w:rPr>
        <w:t xml:space="preserve"> </w:t>
      </w:r>
      <w:proofErr w:type="spellStart"/>
      <w:r w:rsidRPr="00ED785A">
        <w:rPr>
          <w:rFonts w:cs="Helvetica"/>
        </w:rPr>
        <w:t>from</w:t>
      </w:r>
      <w:proofErr w:type="spellEnd"/>
      <w:r w:rsidRPr="00ED785A">
        <w:rPr>
          <w:rFonts w:cs="Helvetica"/>
        </w:rPr>
        <w:t xml:space="preserve"> the </w:t>
      </w:r>
      <w:proofErr w:type="spellStart"/>
      <w:r w:rsidRPr="00ED785A">
        <w:rPr>
          <w:rFonts w:cs="Helvetica"/>
        </w:rPr>
        <w:t>project</w:t>
      </w:r>
      <w:proofErr w:type="spellEnd"/>
    </w:p>
    <w:p w14:paraId="53832B0E" w14:textId="77777777" w:rsidR="001E0BE3" w:rsidRPr="00ED785A" w:rsidRDefault="001E0BE3" w:rsidP="001E0BE3">
      <w:pPr>
        <w:numPr>
          <w:ilvl w:val="0"/>
          <w:numId w:val="28"/>
        </w:numPr>
        <w:spacing w:after="60" w:line="240" w:lineRule="auto"/>
        <w:jc w:val="left"/>
        <w:rPr>
          <w:rFonts w:cs="Helvetica"/>
          <w:lang w:val="en-GB"/>
        </w:rPr>
      </w:pPr>
      <w:r w:rsidRPr="00ED785A">
        <w:rPr>
          <w:rFonts w:cs="Helvetica"/>
          <w:lang w:val="en-GB"/>
        </w:rPr>
        <w:t>Proof of funding to access the Collection</w:t>
      </w:r>
    </w:p>
    <w:p w14:paraId="6A17943F" w14:textId="77777777" w:rsidR="001E0BE3" w:rsidRPr="00ED785A" w:rsidRDefault="001E0BE3" w:rsidP="001E0BE3">
      <w:pPr>
        <w:numPr>
          <w:ilvl w:val="0"/>
          <w:numId w:val="28"/>
        </w:numPr>
        <w:spacing w:after="60" w:line="240" w:lineRule="auto"/>
        <w:jc w:val="left"/>
        <w:rPr>
          <w:rFonts w:cs="Helvetica"/>
          <w:lang w:val="en-US"/>
        </w:rPr>
      </w:pPr>
      <w:r w:rsidRPr="00ED785A">
        <w:rPr>
          <w:rFonts w:cs="Helvetica"/>
          <w:lang w:val="en-US"/>
        </w:rPr>
        <w:t>Proof of available research techniques to be implemented</w:t>
      </w:r>
    </w:p>
    <w:p w14:paraId="259F1EC3" w14:textId="77777777" w:rsidR="001E0BE3" w:rsidRPr="00ED785A" w:rsidRDefault="001E0BE3" w:rsidP="001E0BE3">
      <w:pPr>
        <w:spacing w:after="60"/>
        <w:ind w:left="1068"/>
        <w:rPr>
          <w:rFonts w:cs="Helvetica"/>
          <w:lang w:val="en-US"/>
        </w:rPr>
      </w:pPr>
    </w:p>
    <w:p w14:paraId="646BEB91" w14:textId="77777777" w:rsidR="001E0BE3" w:rsidRPr="00ED785A" w:rsidRDefault="001E0BE3" w:rsidP="001E0BE3">
      <w:pPr>
        <w:spacing w:after="60"/>
        <w:ind w:left="360"/>
        <w:rPr>
          <w:rFonts w:cs="Helvetica"/>
          <w:lang w:val="en-US"/>
        </w:rPr>
      </w:pPr>
    </w:p>
    <w:p w14:paraId="1B38F384" w14:textId="77777777" w:rsidR="001E0BE3" w:rsidRPr="00ED785A" w:rsidRDefault="001E0BE3" w:rsidP="001E0BE3">
      <w:pPr>
        <w:spacing w:after="60"/>
        <w:rPr>
          <w:rFonts w:cs="Helvetica"/>
          <w:lang w:val="en-US"/>
        </w:rPr>
      </w:pPr>
    </w:p>
    <w:p w14:paraId="72E2E09F" w14:textId="0DEAB161" w:rsidR="001E0BE3" w:rsidRPr="00ED785A" w:rsidRDefault="001E0BE3" w:rsidP="001E0BE3">
      <w:pPr>
        <w:pBdr>
          <w:bottom w:val="single" w:sz="4" w:space="1" w:color="auto"/>
        </w:pBdr>
        <w:spacing w:after="60"/>
        <w:jc w:val="right"/>
        <w:rPr>
          <w:rFonts w:cs="Helvetica"/>
          <w:b/>
          <w:bCs/>
        </w:rPr>
      </w:pPr>
      <w:r w:rsidRPr="00ED785A">
        <w:rPr>
          <w:rFonts w:cs="Helvetica"/>
          <w:lang w:val="en-US"/>
        </w:rPr>
        <w:br w:type="page"/>
      </w:r>
      <w:r w:rsidR="006A2867">
        <w:rPr>
          <w:rFonts w:cs="Helvetica"/>
          <w:b/>
          <w:bCs/>
        </w:rPr>
        <w:lastRenderedPageBreak/>
        <w:t>Annexe 1: Grille tarifaire des é</w:t>
      </w:r>
      <w:r w:rsidRPr="00ED785A">
        <w:rPr>
          <w:rFonts w:cs="Helvetica"/>
          <w:b/>
          <w:bCs/>
        </w:rPr>
        <w:t>chantillons</w:t>
      </w:r>
    </w:p>
    <w:p w14:paraId="04D03385" w14:textId="77777777" w:rsidR="001E0BE3" w:rsidRPr="00ED785A" w:rsidRDefault="001E0BE3" w:rsidP="001E0BE3">
      <w:pPr>
        <w:spacing w:after="60"/>
        <w:rPr>
          <w:rFonts w:cs="Helvetica"/>
        </w:rPr>
      </w:pPr>
    </w:p>
    <w:p w14:paraId="42551D41" w14:textId="4695AF3F" w:rsidR="001E0BE3" w:rsidRPr="00ED785A" w:rsidRDefault="001E0BE3" w:rsidP="001E0BE3">
      <w:pPr>
        <w:spacing w:after="60"/>
        <w:rPr>
          <w:rFonts w:cs="Helvetica"/>
        </w:rPr>
      </w:pPr>
    </w:p>
    <w:p w14:paraId="56501955" w14:textId="0B2037C0" w:rsidR="001E0BE3" w:rsidRPr="00ED785A" w:rsidRDefault="00B37549" w:rsidP="001E0BE3">
      <w:pPr>
        <w:spacing w:after="60"/>
        <w:jc w:val="center"/>
        <w:rPr>
          <w:rFonts w:cs="Helvetica"/>
        </w:rPr>
      </w:pPr>
      <w:r w:rsidRPr="00B37549">
        <w:rPr>
          <w:noProof/>
        </w:rPr>
        <w:drawing>
          <wp:inline distT="0" distB="0" distL="0" distR="0" wp14:anchorId="1BB917D1" wp14:editId="6096F0A8">
            <wp:extent cx="5760720" cy="55524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552475"/>
                    </a:xfrm>
                    <a:prstGeom prst="rect">
                      <a:avLst/>
                    </a:prstGeom>
                    <a:noFill/>
                    <a:ln>
                      <a:noFill/>
                    </a:ln>
                  </pic:spPr>
                </pic:pic>
              </a:graphicData>
            </a:graphic>
          </wp:inline>
        </w:drawing>
      </w:r>
    </w:p>
    <w:p w14:paraId="2406B40F" w14:textId="77777777" w:rsidR="001E0BE3" w:rsidRPr="00ED785A" w:rsidRDefault="001E0BE3" w:rsidP="006916B9">
      <w:pPr>
        <w:jc w:val="right"/>
        <w:rPr>
          <w:rFonts w:cs="Helvetica"/>
        </w:rPr>
      </w:pPr>
    </w:p>
    <w:sectPr w:rsidR="001E0BE3" w:rsidRPr="00ED785A" w:rsidSect="00234654">
      <w:headerReference w:type="even" r:id="rId20"/>
      <w:headerReference w:type="default" r:id="rId21"/>
      <w:footerReference w:type="even" r:id="rId22"/>
      <w:footerReference w:type="default" r:id="rId23"/>
      <w:headerReference w:type="first" r:id="rId24"/>
      <w:footerReference w:type="first" r:id="rId25"/>
      <w:pgSz w:w="11907" w:h="16839" w:code="1"/>
      <w:pgMar w:top="-1560" w:right="1134" w:bottom="1134" w:left="1701" w:header="425" w:footer="6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AA424" w14:textId="77777777" w:rsidR="00BD4532" w:rsidRDefault="00BD4532" w:rsidP="002B598A">
      <w:r>
        <w:separator/>
      </w:r>
    </w:p>
  </w:endnote>
  <w:endnote w:type="continuationSeparator" w:id="0">
    <w:p w14:paraId="71254EF5" w14:textId="77777777" w:rsidR="00BD4532" w:rsidRDefault="00BD4532" w:rsidP="002B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83F5" w14:textId="77777777" w:rsidR="00BD4532" w:rsidRDefault="00BD4532" w:rsidP="00C1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AF3494" w14:textId="77777777" w:rsidR="00BD4532" w:rsidRDefault="00BD4532" w:rsidP="00F47B9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9EE1" w14:textId="77777777" w:rsidR="00BD4532" w:rsidRDefault="00BD4532" w:rsidP="00C109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36AAC">
      <w:rPr>
        <w:rStyle w:val="Numrodepage"/>
        <w:noProof/>
      </w:rPr>
      <w:t>4</w:t>
    </w:r>
    <w:r>
      <w:rPr>
        <w:rStyle w:val="Numrodepage"/>
      </w:rPr>
      <w:fldChar w:fldCharType="end"/>
    </w:r>
  </w:p>
  <w:p w14:paraId="6D6F0549" w14:textId="77777777" w:rsidR="00BD4532" w:rsidRPr="006466A6" w:rsidRDefault="00BD4532" w:rsidP="00F47B98">
    <w:pPr>
      <w:pStyle w:val="Pieddepage"/>
      <w:spacing w:before="120" w:after="0" w:line="240" w:lineRule="auto"/>
      <w:ind w:right="360"/>
      <w:jc w:val="right"/>
      <w:rPr>
        <w:color w:val="0F585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5148" w14:textId="77777777" w:rsidR="00BD4532" w:rsidRPr="00387961" w:rsidRDefault="00BD4532" w:rsidP="00387961">
    <w:pPr>
      <w:pStyle w:val="Pieddepage"/>
      <w:tabs>
        <w:tab w:val="clear" w:pos="4320"/>
        <w:tab w:val="clear" w:pos="8640"/>
      </w:tabs>
      <w:ind w:right="85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0DBD" w14:textId="77777777" w:rsidR="00BD4532" w:rsidRDefault="00BD4532" w:rsidP="002B598A">
      <w:r>
        <w:separator/>
      </w:r>
    </w:p>
  </w:footnote>
  <w:footnote w:type="continuationSeparator" w:id="0">
    <w:p w14:paraId="731790A7" w14:textId="77777777" w:rsidR="00BD4532" w:rsidRDefault="00BD4532" w:rsidP="002B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5AC2" w14:textId="77777777" w:rsidR="00BD4532" w:rsidRDefault="00BD4532" w:rsidP="0023465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CEC581" w14:textId="77777777" w:rsidR="00BD4532" w:rsidRDefault="00BD4532" w:rsidP="00F47B9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FBC08" w14:textId="77777777" w:rsidR="00BD4532" w:rsidRDefault="00BD4532" w:rsidP="00F47B98">
    <w:pPr>
      <w:pStyle w:val="En-tte"/>
      <w:ind w:right="360"/>
    </w:pPr>
    <w:r>
      <w:rPr>
        <w:noProof/>
      </w:rPr>
      <w:drawing>
        <wp:anchor distT="0" distB="0" distL="114300" distR="114300" simplePos="0" relativeHeight="251664384" behindDoc="1" locked="0" layoutInCell="1" allowOverlap="1" wp14:anchorId="708F809E" wp14:editId="4C463432">
          <wp:simplePos x="0" y="0"/>
          <wp:positionH relativeFrom="column">
            <wp:posOffset>-1063625</wp:posOffset>
          </wp:positionH>
          <wp:positionV relativeFrom="paragraph">
            <wp:posOffset>-274320</wp:posOffset>
          </wp:positionV>
          <wp:extent cx="7560000" cy="10693333"/>
          <wp:effectExtent l="0" t="0" r="952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_A4_Fond de lettre_Cryostem_PAGE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A5E3" w14:textId="77777777" w:rsidR="00BD4532" w:rsidRDefault="00BD4532" w:rsidP="002B598A">
    <w:pPr>
      <w:pStyle w:val="En-tte"/>
    </w:pPr>
    <w:r>
      <w:rPr>
        <w:noProof/>
      </w:rPr>
      <w:drawing>
        <wp:anchor distT="0" distB="0" distL="114300" distR="114300" simplePos="0" relativeHeight="251665408" behindDoc="1" locked="0" layoutInCell="1" allowOverlap="1" wp14:anchorId="3C4D3350" wp14:editId="78B65309">
          <wp:simplePos x="0" y="0"/>
          <wp:positionH relativeFrom="column">
            <wp:posOffset>-1063625</wp:posOffset>
          </wp:positionH>
          <wp:positionV relativeFrom="paragraph">
            <wp:posOffset>-274320</wp:posOffset>
          </wp:positionV>
          <wp:extent cx="7560000" cy="10693333"/>
          <wp:effectExtent l="0" t="0" r="952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_A4_Fond de lettre_Cryostem_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14:paraId="61DCBA3F" w14:textId="77777777" w:rsidR="00BD4532" w:rsidRDefault="00BD4532" w:rsidP="002B598A">
    <w:pPr>
      <w:pStyle w:val="En-tte"/>
    </w:pPr>
  </w:p>
  <w:p w14:paraId="6BE1F959" w14:textId="77777777" w:rsidR="00BD4532" w:rsidRDefault="00BD4532" w:rsidP="002B598A">
    <w:pPr>
      <w:pStyle w:val="En-tte"/>
    </w:pPr>
  </w:p>
  <w:p w14:paraId="5727ABD7" w14:textId="77777777" w:rsidR="00BD4532" w:rsidRDefault="00BD4532" w:rsidP="002B598A">
    <w:pPr>
      <w:pStyle w:val="En-tte"/>
    </w:pPr>
  </w:p>
  <w:p w14:paraId="27F82F26" w14:textId="77777777" w:rsidR="00BD4532" w:rsidRDefault="00BD4532" w:rsidP="002B598A">
    <w:pPr>
      <w:pStyle w:val="En-tte"/>
    </w:pPr>
  </w:p>
  <w:p w14:paraId="773588B0" w14:textId="77777777" w:rsidR="00BD4532" w:rsidRDefault="00BD4532" w:rsidP="002B598A">
    <w:pPr>
      <w:pStyle w:val="En-tte"/>
    </w:pPr>
  </w:p>
  <w:p w14:paraId="5BC9B781" w14:textId="77777777" w:rsidR="00BD4532" w:rsidRDefault="00BD4532" w:rsidP="002B59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epuces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epuces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epuces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epuces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epuces"/>
      <w:lvlText w:val=""/>
      <w:lvlJc w:val="left"/>
      <w:pPr>
        <w:ind w:left="360" w:hanging="360"/>
      </w:pPr>
      <w:rPr>
        <w:rFonts w:ascii="Symbol" w:hAnsi="Symbol" w:hint="default"/>
        <w:color w:val="6076B4" w:themeColor="accent1"/>
      </w:rPr>
    </w:lvl>
  </w:abstractNum>
  <w:abstractNum w:abstractNumId="10">
    <w:nsid w:val="02663D95"/>
    <w:multiLevelType w:val="hybridMultilevel"/>
    <w:tmpl w:val="BAFA871E"/>
    <w:lvl w:ilvl="0" w:tplc="C6E8317C">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5C2B5A"/>
    <w:multiLevelType w:val="hybridMultilevel"/>
    <w:tmpl w:val="91087B68"/>
    <w:lvl w:ilvl="0" w:tplc="4770EB82">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676047"/>
    <w:multiLevelType w:val="hybridMultilevel"/>
    <w:tmpl w:val="21CE2AC0"/>
    <w:lvl w:ilvl="0" w:tplc="0114BDD4">
      <w:start w:val="232"/>
      <w:numFmt w:val="bullet"/>
      <w:lvlText w:val=""/>
      <w:lvlJc w:val="left"/>
      <w:pPr>
        <w:ind w:left="720" w:hanging="36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BA23D1"/>
    <w:multiLevelType w:val="hybridMultilevel"/>
    <w:tmpl w:val="A8960D0A"/>
    <w:lvl w:ilvl="0" w:tplc="36163918">
      <w:numFmt w:val="bullet"/>
      <w:lvlText w:val=""/>
      <w:lvlJc w:val="left"/>
      <w:pPr>
        <w:ind w:left="720" w:hanging="36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9C4B4D"/>
    <w:multiLevelType w:val="hybridMultilevel"/>
    <w:tmpl w:val="F2F42D22"/>
    <w:lvl w:ilvl="0" w:tplc="80DE693E">
      <w:numFmt w:val="bullet"/>
      <w:lvlText w:val=""/>
      <w:lvlJc w:val="left"/>
      <w:pPr>
        <w:ind w:left="1080" w:hanging="360"/>
      </w:pPr>
      <w:rPr>
        <w:rFonts w:ascii="Symbol" w:eastAsiaTheme="minorHAnsi" w:hAnsi="Symbol" w:cs="Helvetica"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D6E1F24"/>
    <w:multiLevelType w:val="hybridMultilevel"/>
    <w:tmpl w:val="27346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B3061D"/>
    <w:multiLevelType w:val="hybridMultilevel"/>
    <w:tmpl w:val="E1507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56035F"/>
    <w:multiLevelType w:val="hybridMultilevel"/>
    <w:tmpl w:val="0E949D4A"/>
    <w:lvl w:ilvl="0" w:tplc="AB160E18">
      <w:numFmt w:val="bullet"/>
      <w:lvlText w:val=""/>
      <w:lvlJc w:val="left"/>
      <w:pPr>
        <w:ind w:left="720" w:hanging="360"/>
      </w:pPr>
      <w:rPr>
        <w:rFonts w:ascii="Symbol" w:eastAsiaTheme="minorEastAsia" w:hAnsi="Symbol" w:cs="Helvetic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38685D"/>
    <w:multiLevelType w:val="hybridMultilevel"/>
    <w:tmpl w:val="F1EED9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D4E63DC"/>
    <w:multiLevelType w:val="hybridMultilevel"/>
    <w:tmpl w:val="6D0CCE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5CF2967"/>
    <w:multiLevelType w:val="hybridMultilevel"/>
    <w:tmpl w:val="FF0283B6"/>
    <w:lvl w:ilvl="0" w:tplc="4B2E7F24">
      <w:numFmt w:val="bullet"/>
      <w:lvlText w:val=""/>
      <w:lvlJc w:val="left"/>
      <w:pPr>
        <w:ind w:left="720" w:hanging="360"/>
      </w:pPr>
      <w:rPr>
        <w:rFonts w:ascii="Symbol" w:eastAsiaTheme="minorEastAsia"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4D3D4F"/>
    <w:multiLevelType w:val="hybridMultilevel"/>
    <w:tmpl w:val="22DA85A4"/>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2">
    <w:nsid w:val="62E35D46"/>
    <w:multiLevelType w:val="hybridMultilevel"/>
    <w:tmpl w:val="CA4C60C8"/>
    <w:lvl w:ilvl="0" w:tplc="91724022">
      <w:numFmt w:val="bullet"/>
      <w:lvlText w:val=""/>
      <w:lvlJc w:val="left"/>
      <w:pPr>
        <w:ind w:left="720" w:hanging="360"/>
      </w:pPr>
      <w:rPr>
        <w:rFonts w:ascii="Symbol" w:eastAsiaTheme="minorEastAsia" w:hAnsi="Symbol" w:cs="Helvetic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EB654C"/>
    <w:multiLevelType w:val="hybridMultilevel"/>
    <w:tmpl w:val="D0F02376"/>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4">
    <w:nsid w:val="72383194"/>
    <w:multiLevelType w:val="hybridMultilevel"/>
    <w:tmpl w:val="BF7A55EC"/>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5">
    <w:nsid w:val="7A4465FF"/>
    <w:multiLevelType w:val="hybridMultilevel"/>
    <w:tmpl w:val="AD147C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B2F12AB"/>
    <w:multiLevelType w:val="hybridMultilevel"/>
    <w:tmpl w:val="F27287CC"/>
    <w:lvl w:ilvl="0" w:tplc="342E107E">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271E48"/>
    <w:multiLevelType w:val="hybridMultilevel"/>
    <w:tmpl w:val="7E167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5"/>
  </w:num>
  <w:num w:numId="24">
    <w:abstractNumId w:val="1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7"/>
  </w:num>
  <w:num w:numId="31">
    <w:abstractNumId w:val="12"/>
  </w:num>
  <w:num w:numId="32">
    <w:abstractNumId w:val="18"/>
  </w:num>
  <w:num w:numId="33">
    <w:abstractNumId w:val="20"/>
  </w:num>
  <w:num w:numId="34">
    <w:abstractNumId w:val="13"/>
  </w:num>
  <w:num w:numId="35">
    <w:abstractNumId w:val="10"/>
  </w:num>
  <w:num w:numId="36">
    <w:abstractNumId w:val="11"/>
  </w:num>
  <w:num w:numId="37">
    <w:abstractNumId w:val="17"/>
  </w:num>
  <w:num w:numId="38">
    <w:abstractNumId w:val="14"/>
  </w:num>
  <w:num w:numId="39">
    <w:abstractNumId w:val="2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DateAndTime/>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30CB6"/>
    <w:rsid w:val="00064B7A"/>
    <w:rsid w:val="00072C51"/>
    <w:rsid w:val="0007672B"/>
    <w:rsid w:val="00087D7A"/>
    <w:rsid w:val="00090FA6"/>
    <w:rsid w:val="000B0867"/>
    <w:rsid w:val="000B39F5"/>
    <w:rsid w:val="000B7355"/>
    <w:rsid w:val="000C511F"/>
    <w:rsid w:val="000D05E5"/>
    <w:rsid w:val="000E0092"/>
    <w:rsid w:val="000E2FB8"/>
    <w:rsid w:val="000E5ABC"/>
    <w:rsid w:val="000F030A"/>
    <w:rsid w:val="00115565"/>
    <w:rsid w:val="001312E2"/>
    <w:rsid w:val="00134158"/>
    <w:rsid w:val="00147628"/>
    <w:rsid w:val="00151785"/>
    <w:rsid w:val="00155F8C"/>
    <w:rsid w:val="00162467"/>
    <w:rsid w:val="00172F28"/>
    <w:rsid w:val="001838EB"/>
    <w:rsid w:val="00184EA5"/>
    <w:rsid w:val="001A2D9E"/>
    <w:rsid w:val="001A7539"/>
    <w:rsid w:val="001C4537"/>
    <w:rsid w:val="001C5C93"/>
    <w:rsid w:val="001D44D6"/>
    <w:rsid w:val="001D5D8F"/>
    <w:rsid w:val="001E0BE3"/>
    <w:rsid w:val="001F2384"/>
    <w:rsid w:val="001F519F"/>
    <w:rsid w:val="002047DC"/>
    <w:rsid w:val="00205A25"/>
    <w:rsid w:val="00234654"/>
    <w:rsid w:val="00235785"/>
    <w:rsid w:val="00243AB1"/>
    <w:rsid w:val="002447D6"/>
    <w:rsid w:val="00245755"/>
    <w:rsid w:val="00263603"/>
    <w:rsid w:val="00270403"/>
    <w:rsid w:val="00280FF0"/>
    <w:rsid w:val="00286771"/>
    <w:rsid w:val="002A3505"/>
    <w:rsid w:val="002B1D52"/>
    <w:rsid w:val="002B598A"/>
    <w:rsid w:val="002C51FC"/>
    <w:rsid w:val="002C78F7"/>
    <w:rsid w:val="002D1C37"/>
    <w:rsid w:val="002D771C"/>
    <w:rsid w:val="002F083A"/>
    <w:rsid w:val="002F64AE"/>
    <w:rsid w:val="003137CC"/>
    <w:rsid w:val="00376DAF"/>
    <w:rsid w:val="00387961"/>
    <w:rsid w:val="003B09E0"/>
    <w:rsid w:val="003C65B9"/>
    <w:rsid w:val="003E4E82"/>
    <w:rsid w:val="00401F5D"/>
    <w:rsid w:val="0041210E"/>
    <w:rsid w:val="00414834"/>
    <w:rsid w:val="00416E41"/>
    <w:rsid w:val="00423E8F"/>
    <w:rsid w:val="004264C1"/>
    <w:rsid w:val="00436AAC"/>
    <w:rsid w:val="0043729C"/>
    <w:rsid w:val="00444581"/>
    <w:rsid w:val="004606B9"/>
    <w:rsid w:val="00464BF3"/>
    <w:rsid w:val="004B57D5"/>
    <w:rsid w:val="004C3184"/>
    <w:rsid w:val="004C45BE"/>
    <w:rsid w:val="004D0865"/>
    <w:rsid w:val="004D0956"/>
    <w:rsid w:val="004D3EB1"/>
    <w:rsid w:val="004D46A3"/>
    <w:rsid w:val="004E55E7"/>
    <w:rsid w:val="0050374C"/>
    <w:rsid w:val="00520784"/>
    <w:rsid w:val="00525D72"/>
    <w:rsid w:val="0053018A"/>
    <w:rsid w:val="00530A79"/>
    <w:rsid w:val="0053405D"/>
    <w:rsid w:val="005404B8"/>
    <w:rsid w:val="00563EE7"/>
    <w:rsid w:val="0056662B"/>
    <w:rsid w:val="00566855"/>
    <w:rsid w:val="00581760"/>
    <w:rsid w:val="00591C59"/>
    <w:rsid w:val="00597ED1"/>
    <w:rsid w:val="005A661E"/>
    <w:rsid w:val="005B4797"/>
    <w:rsid w:val="005D692C"/>
    <w:rsid w:val="005E15AE"/>
    <w:rsid w:val="005E3F8E"/>
    <w:rsid w:val="005F1AD7"/>
    <w:rsid w:val="00604D42"/>
    <w:rsid w:val="00617413"/>
    <w:rsid w:val="00633E62"/>
    <w:rsid w:val="0064337C"/>
    <w:rsid w:val="00646271"/>
    <w:rsid w:val="006466A6"/>
    <w:rsid w:val="00671AFF"/>
    <w:rsid w:val="00687E42"/>
    <w:rsid w:val="006916B9"/>
    <w:rsid w:val="006A2867"/>
    <w:rsid w:val="006A75ED"/>
    <w:rsid w:val="006C3175"/>
    <w:rsid w:val="006E421E"/>
    <w:rsid w:val="006F5C72"/>
    <w:rsid w:val="007051A7"/>
    <w:rsid w:val="0073631B"/>
    <w:rsid w:val="007504C7"/>
    <w:rsid w:val="00756D40"/>
    <w:rsid w:val="0076665C"/>
    <w:rsid w:val="00771570"/>
    <w:rsid w:val="00772A37"/>
    <w:rsid w:val="007979ED"/>
    <w:rsid w:val="007A664A"/>
    <w:rsid w:val="007A6709"/>
    <w:rsid w:val="007B57A4"/>
    <w:rsid w:val="007D15F2"/>
    <w:rsid w:val="007F195F"/>
    <w:rsid w:val="008169AD"/>
    <w:rsid w:val="008210A1"/>
    <w:rsid w:val="00825195"/>
    <w:rsid w:val="008577AE"/>
    <w:rsid w:val="00863F58"/>
    <w:rsid w:val="00890EB3"/>
    <w:rsid w:val="008C7E2F"/>
    <w:rsid w:val="008E2E95"/>
    <w:rsid w:val="008E7B15"/>
    <w:rsid w:val="008E7C13"/>
    <w:rsid w:val="0090169F"/>
    <w:rsid w:val="00906DED"/>
    <w:rsid w:val="00923B59"/>
    <w:rsid w:val="00925A14"/>
    <w:rsid w:val="00934FAA"/>
    <w:rsid w:val="0094026D"/>
    <w:rsid w:val="0094578D"/>
    <w:rsid w:val="0094674D"/>
    <w:rsid w:val="009557C5"/>
    <w:rsid w:val="00957A47"/>
    <w:rsid w:val="00957C60"/>
    <w:rsid w:val="0097504D"/>
    <w:rsid w:val="009912C3"/>
    <w:rsid w:val="00993B69"/>
    <w:rsid w:val="00997972"/>
    <w:rsid w:val="009A1CE8"/>
    <w:rsid w:val="009C4DDD"/>
    <w:rsid w:val="009D1340"/>
    <w:rsid w:val="009F5A88"/>
    <w:rsid w:val="00A21E19"/>
    <w:rsid w:val="00A35FB0"/>
    <w:rsid w:val="00A37885"/>
    <w:rsid w:val="00A64A2E"/>
    <w:rsid w:val="00A83F6D"/>
    <w:rsid w:val="00AA081C"/>
    <w:rsid w:val="00AD046F"/>
    <w:rsid w:val="00AE2166"/>
    <w:rsid w:val="00B03CED"/>
    <w:rsid w:val="00B06EE1"/>
    <w:rsid w:val="00B2414F"/>
    <w:rsid w:val="00B25256"/>
    <w:rsid w:val="00B37549"/>
    <w:rsid w:val="00B40792"/>
    <w:rsid w:val="00B630A3"/>
    <w:rsid w:val="00B63C5F"/>
    <w:rsid w:val="00B920AB"/>
    <w:rsid w:val="00BB49C9"/>
    <w:rsid w:val="00BC38AC"/>
    <w:rsid w:val="00BD4532"/>
    <w:rsid w:val="00BD73DF"/>
    <w:rsid w:val="00BE07F0"/>
    <w:rsid w:val="00BF6E31"/>
    <w:rsid w:val="00C0761E"/>
    <w:rsid w:val="00C10993"/>
    <w:rsid w:val="00C15FA5"/>
    <w:rsid w:val="00C17011"/>
    <w:rsid w:val="00C216D8"/>
    <w:rsid w:val="00C25A80"/>
    <w:rsid w:val="00C37BD7"/>
    <w:rsid w:val="00C415CF"/>
    <w:rsid w:val="00C54C2D"/>
    <w:rsid w:val="00C55FDD"/>
    <w:rsid w:val="00C9083A"/>
    <w:rsid w:val="00C940C4"/>
    <w:rsid w:val="00CB04E8"/>
    <w:rsid w:val="00CB0C86"/>
    <w:rsid w:val="00CB7CF1"/>
    <w:rsid w:val="00CC61AE"/>
    <w:rsid w:val="00CD52D2"/>
    <w:rsid w:val="00CF0B44"/>
    <w:rsid w:val="00D242DE"/>
    <w:rsid w:val="00D447F8"/>
    <w:rsid w:val="00D70B19"/>
    <w:rsid w:val="00D81330"/>
    <w:rsid w:val="00DB4127"/>
    <w:rsid w:val="00DB7497"/>
    <w:rsid w:val="00DC1025"/>
    <w:rsid w:val="00DD4363"/>
    <w:rsid w:val="00DD6D26"/>
    <w:rsid w:val="00DF0C8D"/>
    <w:rsid w:val="00E078B1"/>
    <w:rsid w:val="00E34D6D"/>
    <w:rsid w:val="00E40454"/>
    <w:rsid w:val="00E526FA"/>
    <w:rsid w:val="00E80BBD"/>
    <w:rsid w:val="00E86326"/>
    <w:rsid w:val="00E91B79"/>
    <w:rsid w:val="00E928F3"/>
    <w:rsid w:val="00EA7BB8"/>
    <w:rsid w:val="00EC3CA5"/>
    <w:rsid w:val="00ED23E6"/>
    <w:rsid w:val="00ED389D"/>
    <w:rsid w:val="00ED589B"/>
    <w:rsid w:val="00ED785A"/>
    <w:rsid w:val="00EE0155"/>
    <w:rsid w:val="00EE1FEB"/>
    <w:rsid w:val="00EF3BCF"/>
    <w:rsid w:val="00F01688"/>
    <w:rsid w:val="00F23319"/>
    <w:rsid w:val="00F4776A"/>
    <w:rsid w:val="00F47B98"/>
    <w:rsid w:val="00F6033D"/>
    <w:rsid w:val="00F60AA7"/>
    <w:rsid w:val="00F94C70"/>
    <w:rsid w:val="00FA3844"/>
    <w:rsid w:val="00FA4B70"/>
    <w:rsid w:val="00FB11BD"/>
    <w:rsid w:val="00FB2D83"/>
    <w:rsid w:val="00FC358D"/>
    <w:rsid w:val="00FC55FA"/>
    <w:rsid w:val="00FC582E"/>
    <w:rsid w:val="00FC7EB3"/>
    <w:rsid w:val="00FD1EC1"/>
    <w:rsid w:val="00FE00C0"/>
    <w:rsid w:val="00FF61C2"/>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CCE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F"/>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 w:type="character" w:styleId="Numrodepage">
    <w:name w:val="page number"/>
    <w:basedOn w:val="Policepardfaut"/>
    <w:uiPriority w:val="99"/>
    <w:semiHidden/>
    <w:unhideWhenUsed/>
    <w:rsid w:val="00F47B98"/>
  </w:style>
  <w:style w:type="paragraph" w:styleId="Corpsdetexte">
    <w:name w:val="Body Text"/>
    <w:basedOn w:val="Normal"/>
    <w:link w:val="CorpsdetexteCar"/>
    <w:rsid w:val="00234654"/>
    <w:pPr>
      <w:spacing w:after="0" w:line="240" w:lineRule="auto"/>
      <w:jc w:val="center"/>
    </w:pPr>
    <w:rPr>
      <w:rFonts w:ascii="Times New Roman" w:eastAsia="Times New Roman" w:hAnsi="Times New Roman" w:cs="Times New Roman"/>
      <w:caps/>
      <w:sz w:val="20"/>
      <w:szCs w:val="20"/>
    </w:rPr>
  </w:style>
  <w:style w:type="character" w:customStyle="1" w:styleId="CorpsdetexteCar">
    <w:name w:val="Corps de texte Car"/>
    <w:basedOn w:val="Policepardfaut"/>
    <w:link w:val="Corpsdetexte"/>
    <w:rsid w:val="00234654"/>
    <w:rPr>
      <w:rFonts w:ascii="Times New Roman" w:eastAsia="Times New Roman" w:hAnsi="Times New Roman" w:cs="Times New Roman"/>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DF"/>
    <w:pPr>
      <w:jc w:val="both"/>
    </w:pPr>
    <w:rPr>
      <w:rFonts w:ascii="Helvetica" w:hAnsi="Helvetica"/>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Titre4">
    <w:name w:val="heading 4"/>
    <w:basedOn w:val="Normal"/>
    <w:next w:val="Normal"/>
    <w:link w:val="Titre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Titre5">
    <w:name w:val="heading 5"/>
    <w:basedOn w:val="Normal"/>
    <w:next w:val="Normal"/>
    <w:link w:val="Titre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itre7">
    <w:name w:val="heading 7"/>
    <w:basedOn w:val="Normal"/>
    <w:next w:val="Normal"/>
    <w:link w:val="Titre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itre8">
    <w:name w:val="heading 8"/>
    <w:basedOn w:val="Normal"/>
    <w:next w:val="Normal"/>
    <w:link w:val="Titre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i/>
      <w:color w:val="auto"/>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auto"/>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Cs/>
      <w:i/>
      <w:color w:val="auto"/>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Cs/>
      <w:i/>
      <w:iCs/>
      <w:color w:val="auto"/>
      <w:sz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sz w:val="21"/>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sz w:val="21"/>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customStyle="1" w:styleId="CaractrederfrenceIntense">
    <w:name w:val="Caractère de référence Intense"/>
    <w:basedOn w:val="Policepardfaut"/>
    <w:uiPriority w:val="32"/>
    <w:rPr>
      <w:rFonts w:cs="Times New Roman"/>
      <w:b/>
      <w:color w:val="auto"/>
      <w:szCs w:val="20"/>
      <w:u w:val="single"/>
    </w:rPr>
  </w:style>
  <w:style w:type="character" w:customStyle="1" w:styleId="CaractrederfrenceDiscret">
    <w:name w:val="Caractère de référence Discret"/>
    <w:basedOn w:val="Policepardfaut"/>
    <w:uiPriority w:val="31"/>
    <w:rPr>
      <w:rFonts w:cs="Times New Roman"/>
      <w:color w:val="auto"/>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auto"/>
      <w:szCs w:val="20"/>
    </w:rPr>
  </w:style>
  <w:style w:type="character" w:customStyle="1" w:styleId="CaractreEmphaseintense">
    <w:name w:val="Caractère Emphase intense"/>
    <w:basedOn w:val="Policepardfaut"/>
    <w:uiPriority w:val="21"/>
    <w:rPr>
      <w:rFonts w:cs="Times New Roman"/>
      <w:b/>
      <w:i/>
      <w:color w:val="auto"/>
      <w:szCs w:val="20"/>
    </w:rPr>
  </w:style>
  <w:style w:type="character" w:customStyle="1" w:styleId="Caractredaccentuationdiscret">
    <w:name w:val="Caractère d’accentuation discret"/>
    <w:basedOn w:val="Policepardfaut"/>
    <w:uiPriority w:val="19"/>
    <w:rPr>
      <w:rFonts w:cs="Times New Roman"/>
      <w:i/>
      <w:color w:val="auto"/>
      <w:szCs w:val="20"/>
    </w:rPr>
  </w:style>
  <w:style w:type="paragraph" w:styleId="Citation">
    <w:name w:val="Quote"/>
    <w:basedOn w:val="Normal"/>
    <w:next w:val="Normal"/>
    <w:link w:val="Citation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ionCar">
    <w:name w:val="Citation Car"/>
    <w:basedOn w:val="Policepardfaut"/>
    <w:link w:val="Citation"/>
    <w:uiPriority w:val="29"/>
    <w:rPr>
      <w:rFonts w:asciiTheme="majorHAnsi" w:hAnsiTheme="majorHAnsi"/>
      <w:i/>
      <w:iCs/>
      <w:color w:val="auto"/>
      <w:sz w:val="24"/>
    </w:rPr>
  </w:style>
  <w:style w:type="paragraph" w:styleId="Citationintense">
    <w:name w:val="Intense Quote"/>
    <w:basedOn w:val="Normal"/>
    <w:next w:val="Normal"/>
    <w:link w:val="Citationintense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auto"/>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auto"/>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auto"/>
      <w:sz w:val="16"/>
      <w:szCs w:val="16"/>
    </w:rPr>
  </w:style>
  <w:style w:type="paragraph" w:styleId="Lgende">
    <w:name w:val="caption"/>
    <w:basedOn w:val="Normal"/>
    <w:next w:val="Normal"/>
    <w:uiPriority w:val="35"/>
    <w:unhideWhenUsed/>
    <w:qFormat/>
    <w:pPr>
      <w:spacing w:line="240" w:lineRule="auto"/>
    </w:pPr>
    <w:rPr>
      <w:b/>
      <w:bCs/>
      <w:color w:val="2F5897" w:themeColor="text2"/>
      <w:sz w:val="18"/>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color w:val="9C5252"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rPr>
  </w:style>
  <w:style w:type="character" w:styleId="Lienhypertexte">
    <w:name w:val="Hyperlink"/>
    <w:basedOn w:val="Policepardfaut"/>
    <w:uiPriority w:val="99"/>
    <w:unhideWhenUsed/>
    <w:rPr>
      <w:color w:val="auto"/>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val="0"/>
      <w:bCs/>
      <w:i/>
      <w:iCs/>
      <w:caps w:val="0"/>
      <w:smallCaps w:val="0"/>
      <w:color w:val="000000"/>
    </w:rPr>
  </w:style>
  <w:style w:type="character" w:styleId="Rfrenceintense">
    <w:name w:val="Intense Reference"/>
    <w:basedOn w:val="Policepardfaut"/>
    <w:uiPriority w:val="32"/>
    <w:qFormat/>
    <w:rPr>
      <w:b/>
      <w:bCs/>
      <w:caps w:val="0"/>
      <w:smallCaps/>
      <w:color w:val="auto"/>
      <w:spacing w:val="5"/>
      <w:u w:val="single"/>
    </w:rPr>
  </w:style>
  <w:style w:type="character" w:customStyle="1" w:styleId="Accentuationdiscrte1">
    <w:name w:val="Accentuation discrète1"/>
    <w:basedOn w:val="Policepardfaut"/>
    <w:uiPriority w:val="19"/>
    <w:qFormat/>
    <w:rPr>
      <w:i/>
      <w:iCs/>
      <w:color w:val="auto"/>
    </w:rPr>
  </w:style>
  <w:style w:type="character" w:styleId="Rfrenceple">
    <w:name w:val="Subtle Reference"/>
    <w:basedOn w:val="Policepardfaut"/>
    <w:uiPriority w:val="31"/>
    <w:qFormat/>
    <w:rPr>
      <w:smallCaps/>
      <w:color w:val="auto"/>
      <w:u w:val="single"/>
    </w:rPr>
  </w:style>
  <w:style w:type="paragraph" w:styleId="Formuledepolitesse">
    <w:name w:val="Closing"/>
    <w:basedOn w:val="Normal"/>
    <w:link w:val="FormuledepolitesseCar"/>
    <w:uiPriority w:val="5"/>
    <w:unhideWhenUsed/>
    <w:pPr>
      <w:spacing w:before="480" w:after="960"/>
      <w:contextualSpacing/>
    </w:pPr>
  </w:style>
  <w:style w:type="character" w:customStyle="1" w:styleId="FormuledepolitesseCar">
    <w:name w:val="Formule de politesse Car"/>
    <w:basedOn w:val="Policepardfaut"/>
    <w:link w:val="Formuledepolitesse"/>
    <w:uiPriority w:val="5"/>
    <w:rPr>
      <w:rFonts w:cs="Times New Roman"/>
      <w:color w:val="auto"/>
      <w:szCs w:val="20"/>
    </w:rPr>
  </w:style>
  <w:style w:type="paragraph" w:customStyle="1" w:styleId="Adressedudestinataire">
    <w:name w:val="Adresse du destinataire"/>
    <w:basedOn w:val="Sansinterligne"/>
    <w:link w:val="Texteadressedudestinataire"/>
    <w:uiPriority w:val="5"/>
    <w:qFormat/>
    <w:rsid w:val="002B598A"/>
    <w:pPr>
      <w:spacing w:after="360"/>
      <w:contextualSpacing/>
    </w:pPr>
    <w:rPr>
      <w:rFonts w:ascii="Helvetica" w:hAnsi="Helvetica"/>
    </w:rPr>
  </w:style>
  <w:style w:type="paragraph" w:styleId="Salutations">
    <w:name w:val="Salutation"/>
    <w:basedOn w:val="Sansinterligne"/>
    <w:next w:val="Normal"/>
    <w:link w:val="SalutationsCar"/>
    <w:uiPriority w:val="6"/>
    <w:unhideWhenUsed/>
    <w:qFormat/>
    <w:rsid w:val="002B598A"/>
    <w:pPr>
      <w:spacing w:before="480" w:after="320"/>
      <w:contextualSpacing/>
    </w:pPr>
    <w:rPr>
      <w:rFonts w:ascii="Helvetica" w:hAnsi="Helvetica"/>
      <w:b/>
    </w:rPr>
  </w:style>
  <w:style w:type="character" w:customStyle="1" w:styleId="SalutationsCar">
    <w:name w:val="Salutations Car"/>
    <w:basedOn w:val="Policepardfaut"/>
    <w:link w:val="Salutations"/>
    <w:uiPriority w:val="6"/>
    <w:rsid w:val="002B598A"/>
    <w:rPr>
      <w:rFonts w:ascii="Helvetica" w:hAnsi="Helvetica"/>
      <w:b/>
    </w:rPr>
  </w:style>
  <w:style w:type="paragraph" w:customStyle="1" w:styleId="Adressedelexpditeur">
    <w:name w:val="Adresse de l’expéditeur"/>
    <w:basedOn w:val="Sansinterligne"/>
    <w:uiPriority w:val="2"/>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00000"/>
      <w:spacing w:val="15"/>
      <w:sz w:val="24"/>
      <w:szCs w:val="24"/>
    </w:rPr>
  </w:style>
  <w:style w:type="character" w:customStyle="1" w:styleId="Sous-titreCar">
    <w:name w:val="Sous-titre Car"/>
    <w:basedOn w:val="Policepardfaut"/>
    <w:link w:val="Sous-titre"/>
    <w:uiPriority w:val="11"/>
    <w:rPr>
      <w:rFonts w:eastAsiaTheme="majorEastAsia" w:cstheme="majorBidi"/>
      <w:iCs/>
      <w:color w:val="000000"/>
      <w:spacing w:val="15"/>
      <w:sz w:val="24"/>
      <w:szCs w:val="24"/>
    </w:rPr>
  </w:style>
  <w:style w:type="paragraph" w:styleId="Titre">
    <w:name w:val="Title"/>
    <w:basedOn w:val="Normal"/>
    <w:next w:val="Normal"/>
    <w:link w:val="TitreC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reCar">
    <w:name w:val="Titre Car"/>
    <w:basedOn w:val="Policepardfaut"/>
    <w:link w:val="Titr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auto"/>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auto"/>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after="160" w:line="240" w:lineRule="auto"/>
      <w:ind w:left="1008" w:hanging="288"/>
      <w:contextualSpacing/>
    </w:pPr>
    <w:rPr>
      <w:rFonts w:eastAsiaTheme="minorHAnsi"/>
      <w:sz w:val="21"/>
    </w:rPr>
  </w:style>
  <w:style w:type="character" w:customStyle="1" w:styleId="CitationintenseCar">
    <w:name w:val="Citation intense Car"/>
    <w:basedOn w:val="Policepardfaut"/>
    <w:link w:val="Citationintense"/>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En-ttedetabledesmatires">
    <w:name w:val="TOC Heading"/>
    <w:basedOn w:val="Titre1"/>
    <w:next w:val="Normal"/>
    <w:uiPriority w:val="39"/>
    <w:semiHidden/>
    <w:unhideWhenUsed/>
    <w:qFormat/>
    <w:pPr>
      <w:spacing w:before="480" w:line="276" w:lineRule="auto"/>
      <w:outlineLvl w:val="9"/>
    </w:pPr>
    <w:rPr>
      <w:b/>
      <w:i w:val="0"/>
      <w:sz w:val="28"/>
      <w:szCs w:val="28"/>
    </w:rPr>
  </w:style>
  <w:style w:type="character" w:customStyle="1" w:styleId="Texteadressedudestinataire">
    <w:name w:val="Texte adresse du destinataire"/>
    <w:basedOn w:val="Policepardfaut"/>
    <w:link w:val="Adressedudestinataire"/>
    <w:uiPriority w:val="5"/>
    <w:locked/>
    <w:rsid w:val="002B598A"/>
    <w:rPr>
      <w:rFonts w:ascii="Helvetica" w:hAnsi="Helvetica"/>
    </w:rPr>
  </w:style>
  <w:style w:type="character" w:styleId="Numrodepage">
    <w:name w:val="page number"/>
    <w:basedOn w:val="Policepardfaut"/>
    <w:uiPriority w:val="99"/>
    <w:semiHidden/>
    <w:unhideWhenUsed/>
    <w:rsid w:val="00F47B98"/>
  </w:style>
  <w:style w:type="paragraph" w:styleId="Corpsdetexte">
    <w:name w:val="Body Text"/>
    <w:basedOn w:val="Normal"/>
    <w:link w:val="CorpsdetexteCar"/>
    <w:rsid w:val="00234654"/>
    <w:pPr>
      <w:spacing w:after="0" w:line="240" w:lineRule="auto"/>
      <w:jc w:val="center"/>
    </w:pPr>
    <w:rPr>
      <w:rFonts w:ascii="Times New Roman" w:eastAsia="Times New Roman" w:hAnsi="Times New Roman" w:cs="Times New Roman"/>
      <w:caps/>
      <w:sz w:val="20"/>
      <w:szCs w:val="20"/>
    </w:rPr>
  </w:style>
  <w:style w:type="character" w:customStyle="1" w:styleId="CorpsdetexteCar">
    <w:name w:val="Corps de texte Car"/>
    <w:basedOn w:val="Policepardfaut"/>
    <w:link w:val="Corpsdetexte"/>
    <w:rsid w:val="00234654"/>
    <w:rPr>
      <w:rFonts w:ascii="Times New Roman" w:eastAsia="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380">
      <w:bodyDiv w:val="1"/>
      <w:marLeft w:val="0"/>
      <w:marRight w:val="0"/>
      <w:marTop w:val="0"/>
      <w:marBottom w:val="0"/>
      <w:divBdr>
        <w:top w:val="none" w:sz="0" w:space="0" w:color="auto"/>
        <w:left w:val="none" w:sz="0" w:space="0" w:color="auto"/>
        <w:bottom w:val="none" w:sz="0" w:space="0" w:color="auto"/>
        <w:right w:val="none" w:sz="0" w:space="0" w:color="auto"/>
      </w:divBdr>
    </w:div>
    <w:div w:id="116988909">
      <w:bodyDiv w:val="1"/>
      <w:marLeft w:val="0"/>
      <w:marRight w:val="0"/>
      <w:marTop w:val="0"/>
      <w:marBottom w:val="0"/>
      <w:divBdr>
        <w:top w:val="none" w:sz="0" w:space="0" w:color="auto"/>
        <w:left w:val="none" w:sz="0" w:space="0" w:color="auto"/>
        <w:bottom w:val="none" w:sz="0" w:space="0" w:color="auto"/>
        <w:right w:val="none" w:sz="0" w:space="0" w:color="auto"/>
      </w:divBdr>
    </w:div>
    <w:div w:id="182714720">
      <w:bodyDiv w:val="1"/>
      <w:marLeft w:val="0"/>
      <w:marRight w:val="0"/>
      <w:marTop w:val="0"/>
      <w:marBottom w:val="0"/>
      <w:divBdr>
        <w:top w:val="none" w:sz="0" w:space="0" w:color="auto"/>
        <w:left w:val="none" w:sz="0" w:space="0" w:color="auto"/>
        <w:bottom w:val="none" w:sz="0" w:space="0" w:color="auto"/>
        <w:right w:val="none" w:sz="0" w:space="0" w:color="auto"/>
      </w:divBdr>
    </w:div>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544099643">
      <w:bodyDiv w:val="1"/>
      <w:marLeft w:val="0"/>
      <w:marRight w:val="0"/>
      <w:marTop w:val="0"/>
      <w:marBottom w:val="0"/>
      <w:divBdr>
        <w:top w:val="none" w:sz="0" w:space="0" w:color="auto"/>
        <w:left w:val="none" w:sz="0" w:space="0" w:color="auto"/>
        <w:bottom w:val="none" w:sz="0" w:space="0" w:color="auto"/>
        <w:right w:val="none" w:sz="0" w:space="0" w:color="auto"/>
      </w:divBdr>
    </w:div>
    <w:div w:id="795418200">
      <w:bodyDiv w:val="1"/>
      <w:marLeft w:val="0"/>
      <w:marRight w:val="0"/>
      <w:marTop w:val="0"/>
      <w:marBottom w:val="0"/>
      <w:divBdr>
        <w:top w:val="none" w:sz="0" w:space="0" w:color="auto"/>
        <w:left w:val="none" w:sz="0" w:space="0" w:color="auto"/>
        <w:bottom w:val="none" w:sz="0" w:space="0" w:color="auto"/>
        <w:right w:val="none" w:sz="0" w:space="0" w:color="auto"/>
      </w:divBdr>
    </w:div>
    <w:div w:id="1196960878">
      <w:bodyDiv w:val="1"/>
      <w:marLeft w:val="0"/>
      <w:marRight w:val="0"/>
      <w:marTop w:val="0"/>
      <w:marBottom w:val="0"/>
      <w:divBdr>
        <w:top w:val="none" w:sz="0" w:space="0" w:color="auto"/>
        <w:left w:val="none" w:sz="0" w:space="0" w:color="auto"/>
        <w:bottom w:val="none" w:sz="0" w:space="0" w:color="auto"/>
        <w:right w:val="none" w:sz="0" w:space="0" w:color="auto"/>
      </w:divBdr>
    </w:div>
    <w:div w:id="1306280821">
      <w:bodyDiv w:val="1"/>
      <w:marLeft w:val="0"/>
      <w:marRight w:val="0"/>
      <w:marTop w:val="0"/>
      <w:marBottom w:val="0"/>
      <w:divBdr>
        <w:top w:val="none" w:sz="0" w:space="0" w:color="auto"/>
        <w:left w:val="none" w:sz="0" w:space="0" w:color="auto"/>
        <w:bottom w:val="none" w:sz="0" w:space="0" w:color="auto"/>
        <w:right w:val="none" w:sz="0" w:space="0" w:color="auto"/>
      </w:divBdr>
    </w:div>
    <w:div w:id="1604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emilie.robert@cryostem.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laire.fontenille@cryostem.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milie.robert@cryoste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ryostem.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e\Documents\Cryostem\mod&#232;lesCRYOSTEM\Rev%20ATCG\lettre%20CRYOSTEM%2016101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2016-10-06T00:00:00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microsoft.com/office/word/2004/10/bibliography" xmlns="http://schemas.microsoft.com/office/word/2004/10/bibliography"/>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C22A1-003D-4D8B-A547-2D6176ED04C2}">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6.xml><?xml version="1.0" encoding="utf-8"?>
<ds:datastoreItem xmlns:ds="http://schemas.openxmlformats.org/officeDocument/2006/customXml" ds:itemID="{97EAED07-C2C2-44EE-B314-E2E2AA4A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CRYOSTEM 161012.dotx</Template>
  <TotalTime>691</TotalTime>
  <Pages>14</Pages>
  <Words>1807</Words>
  <Characters>9941</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Paoli-Calmettes</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ROBERT Emilie</cp:lastModifiedBy>
  <cp:revision>191</cp:revision>
  <cp:lastPrinted>2018-01-15T14:29:00Z</cp:lastPrinted>
  <dcterms:created xsi:type="dcterms:W3CDTF">2017-01-18T10:58:00Z</dcterms:created>
  <dcterms:modified xsi:type="dcterms:W3CDTF">2018-02-23T14:25:00Z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TC017730569991</vt:lpwstr>
  </property>
</Properties>
</file>