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DD729" w14:textId="1EF00687" w:rsidR="00F60AA7" w:rsidRDefault="009D39E9" w:rsidP="00F60AA7">
      <w:pPr>
        <w:tabs>
          <w:tab w:val="center" w:pos="4320"/>
          <w:tab w:val="right" w:pos="8640"/>
        </w:tabs>
        <w:spacing w:after="0"/>
        <w:ind w:left="-1418"/>
        <w:jc w:val="right"/>
        <w:rPr>
          <w:rFonts w:cs="Helvetica"/>
          <w:b/>
          <w:sz w:val="32"/>
          <w:szCs w:val="32"/>
        </w:rPr>
      </w:pPr>
      <w:r>
        <w:rPr>
          <w:rFonts w:cs="Helvetica"/>
          <w:b/>
          <w:sz w:val="32"/>
          <w:szCs w:val="32"/>
        </w:rPr>
        <w:t>Project Application File</w:t>
      </w:r>
    </w:p>
    <w:p w14:paraId="1927979C" w14:textId="79372E20" w:rsidR="009D39E9" w:rsidRDefault="009D39E9" w:rsidP="00F60AA7">
      <w:pPr>
        <w:tabs>
          <w:tab w:val="center" w:pos="4320"/>
          <w:tab w:val="right" w:pos="8640"/>
        </w:tabs>
        <w:spacing w:after="0"/>
        <w:ind w:left="-1418"/>
        <w:jc w:val="right"/>
        <w:rPr>
          <w:rFonts w:cs="Helvetica"/>
          <w:b/>
          <w:sz w:val="32"/>
          <w:szCs w:val="32"/>
        </w:rPr>
      </w:pPr>
      <w:r>
        <w:rPr>
          <w:rFonts w:cs="Helvetica"/>
          <w:b/>
          <w:sz w:val="32"/>
          <w:szCs w:val="32"/>
        </w:rPr>
        <w:t xml:space="preserve">CRYOSTEM Scientific </w:t>
      </w:r>
      <w:proofErr w:type="spellStart"/>
      <w:r>
        <w:rPr>
          <w:rFonts w:cs="Helvetica"/>
          <w:b/>
          <w:sz w:val="32"/>
          <w:szCs w:val="32"/>
        </w:rPr>
        <w:t>Committee</w:t>
      </w:r>
      <w:proofErr w:type="spellEnd"/>
    </w:p>
    <w:p w14:paraId="64E936B3" w14:textId="26152A87" w:rsidR="006916B9" w:rsidRDefault="00C37575" w:rsidP="006916B9">
      <w:pPr>
        <w:jc w:val="right"/>
        <w:rPr>
          <w:sz w:val="16"/>
          <w:szCs w:val="16"/>
        </w:rPr>
      </w:pPr>
      <w:r>
        <w:rPr>
          <w:sz w:val="16"/>
          <w:szCs w:val="16"/>
        </w:rPr>
        <w:t>March 2018</w:t>
      </w:r>
      <w:r w:rsidR="006916B9" w:rsidRPr="006916B9">
        <w:rPr>
          <w:sz w:val="16"/>
          <w:szCs w:val="16"/>
        </w:rPr>
        <w:t xml:space="preserve"> – version </w:t>
      </w:r>
      <w:r>
        <w:rPr>
          <w:sz w:val="16"/>
          <w:szCs w:val="16"/>
        </w:rPr>
        <w:t>2</w:t>
      </w:r>
    </w:p>
    <w:p w14:paraId="188DEE3A" w14:textId="77777777" w:rsidR="00FF61C2" w:rsidRDefault="00FF61C2" w:rsidP="00FF61C2">
      <w:pPr>
        <w:pBdr>
          <w:bottom w:val="single" w:sz="4" w:space="1" w:color="auto"/>
        </w:pBdr>
        <w:spacing w:after="60"/>
        <w:jc w:val="right"/>
        <w:rPr>
          <w:rFonts w:ascii="Calibri" w:hAnsi="Calibri" w:cs="Calibri"/>
          <w:bCs/>
        </w:rPr>
      </w:pPr>
    </w:p>
    <w:p w14:paraId="41F3EEC0" w14:textId="7865C228" w:rsidR="00FF61C2" w:rsidRPr="00ED785A" w:rsidRDefault="00FF61C2" w:rsidP="00FF61C2">
      <w:pPr>
        <w:pBdr>
          <w:bottom w:val="single" w:sz="4" w:space="1" w:color="auto"/>
        </w:pBdr>
        <w:spacing w:after="60"/>
        <w:jc w:val="right"/>
        <w:rPr>
          <w:rFonts w:cs="Helvetica"/>
          <w:b/>
          <w:bCs/>
        </w:rPr>
      </w:pPr>
      <w:proofErr w:type="spellStart"/>
      <w:r>
        <w:rPr>
          <w:rFonts w:cs="Helvetica"/>
          <w:b/>
          <w:bCs/>
        </w:rPr>
        <w:t>Pr</w:t>
      </w:r>
      <w:r w:rsidR="005A433B">
        <w:rPr>
          <w:rFonts w:cs="Helvetica"/>
          <w:b/>
          <w:bCs/>
        </w:rPr>
        <w:t>eface</w:t>
      </w:r>
      <w:proofErr w:type="spellEnd"/>
    </w:p>
    <w:p w14:paraId="00530E78" w14:textId="7D95A298" w:rsidR="00FF61C2" w:rsidRDefault="00FF61C2">
      <w:pPr>
        <w:jc w:val="left"/>
        <w:rPr>
          <w:rFonts w:ascii="Calibri" w:hAnsi="Calibri" w:cs="Calibri"/>
          <w:bCs/>
        </w:rPr>
      </w:pPr>
    </w:p>
    <w:p w14:paraId="351929B4" w14:textId="0F9AA378" w:rsidR="005A433B" w:rsidRDefault="005A433B" w:rsidP="005A433B">
      <w:pPr>
        <w:rPr>
          <w:rFonts w:cs="Helvetica"/>
          <w:bCs/>
          <w:lang w:val="en-GB"/>
        </w:rPr>
      </w:pPr>
      <w:r w:rsidRPr="005A433B">
        <w:rPr>
          <w:rFonts w:cs="Helvetica"/>
          <w:bCs/>
          <w:lang w:val="en-GB"/>
        </w:rPr>
        <w:t>C</w:t>
      </w:r>
      <w:r>
        <w:rPr>
          <w:rFonts w:cs="Helvetica"/>
          <w:bCs/>
          <w:lang w:val="en-GB"/>
        </w:rPr>
        <w:t>RYOSTEM</w:t>
      </w:r>
      <w:r w:rsidRPr="005A433B">
        <w:rPr>
          <w:rFonts w:cs="Helvetica"/>
          <w:bCs/>
          <w:lang w:val="en-GB"/>
        </w:rPr>
        <w:t xml:space="preserve"> is one of the projects selected in 2011 by the French National Research Agency (ANR) in relation to the</w:t>
      </w:r>
      <w:r w:rsidRPr="005A433B">
        <w:rPr>
          <w:rFonts w:cs="Helvetica"/>
          <w:lang w:val="en-GB"/>
        </w:rPr>
        <w:t xml:space="preserve"> </w:t>
      </w:r>
      <w:r w:rsidRPr="005A433B">
        <w:rPr>
          <w:rFonts w:cs="Helvetica"/>
          <w:bCs/>
          <w:lang w:val="en-GB"/>
        </w:rPr>
        <w:t>“Cohorts” call for projects funded under the French government’s “National Investment Programme” (“</w:t>
      </w:r>
      <w:proofErr w:type="spellStart"/>
      <w:r w:rsidRPr="005A433B">
        <w:rPr>
          <w:rFonts w:cs="Helvetica"/>
          <w:bCs/>
          <w:i/>
          <w:lang w:val="en-GB"/>
        </w:rPr>
        <w:t>Investissements</w:t>
      </w:r>
      <w:proofErr w:type="spellEnd"/>
      <w:r w:rsidRPr="005A433B">
        <w:rPr>
          <w:rFonts w:cs="Helvetica"/>
          <w:bCs/>
          <w:i/>
          <w:lang w:val="en-GB"/>
        </w:rPr>
        <w:t xml:space="preserve"> </w:t>
      </w:r>
      <w:proofErr w:type="spellStart"/>
      <w:r w:rsidRPr="005A433B">
        <w:rPr>
          <w:rFonts w:cs="Helvetica"/>
          <w:bCs/>
          <w:i/>
          <w:lang w:val="en-GB"/>
        </w:rPr>
        <w:t>d’avenir</w:t>
      </w:r>
      <w:proofErr w:type="spellEnd"/>
      <w:r>
        <w:rPr>
          <w:rFonts w:cs="Helvetica"/>
          <w:bCs/>
          <w:lang w:val="en-GB"/>
        </w:rPr>
        <w:t xml:space="preserve">”). </w:t>
      </w:r>
    </w:p>
    <w:p w14:paraId="4CE87B47" w14:textId="0E05DD91" w:rsidR="005A433B" w:rsidRDefault="005A433B" w:rsidP="005A433B">
      <w:pPr>
        <w:rPr>
          <w:rFonts w:cs="Helvetica"/>
          <w:bCs/>
          <w:lang w:val="en-GB"/>
        </w:rPr>
      </w:pPr>
      <w:r w:rsidRPr="005A433B">
        <w:rPr>
          <w:rFonts w:cs="Helvetica"/>
          <w:bCs/>
          <w:lang w:val="en-GB"/>
        </w:rPr>
        <w:t>Launched in July 2012, the C</w:t>
      </w:r>
      <w:r>
        <w:rPr>
          <w:rFonts w:cs="Helvetica"/>
          <w:bCs/>
          <w:lang w:val="en-GB"/>
        </w:rPr>
        <w:t>RYOSTEM</w:t>
      </w:r>
      <w:r w:rsidRPr="005A433B">
        <w:rPr>
          <w:rFonts w:cs="Helvetica"/>
          <w:bCs/>
          <w:lang w:val="en-GB"/>
        </w:rPr>
        <w:t xml:space="preserve"> cohort is a collection of biological samples, taken from allogeneic stem cell transplantation donor-recipients, through which it is hoped to achieve a greater understanding of complication</w:t>
      </w:r>
      <w:r>
        <w:rPr>
          <w:rFonts w:cs="Helvetica"/>
          <w:bCs/>
          <w:lang w:val="en-GB"/>
        </w:rPr>
        <w:t>s</w:t>
      </w:r>
      <w:r w:rsidRPr="005A433B">
        <w:rPr>
          <w:rFonts w:cs="Helvetica"/>
          <w:bCs/>
          <w:lang w:val="en-GB"/>
        </w:rPr>
        <w:t xml:space="preserve"> arising from allogeneic transplantations, and whose characteristics are currently poorly understood. </w:t>
      </w:r>
    </w:p>
    <w:p w14:paraId="3EEDD052" w14:textId="5CE7FF12" w:rsidR="005A433B" w:rsidRDefault="005A433B" w:rsidP="005A433B">
      <w:pPr>
        <w:rPr>
          <w:rFonts w:cs="Helvetica"/>
          <w:bCs/>
          <w:lang w:val="en-GB"/>
        </w:rPr>
      </w:pPr>
      <w:r w:rsidRPr="005A433B">
        <w:rPr>
          <w:rFonts w:cs="Helvetica"/>
          <w:bCs/>
          <w:lang w:val="en-GB"/>
        </w:rPr>
        <w:t xml:space="preserve">The </w:t>
      </w:r>
      <w:r>
        <w:rPr>
          <w:rFonts w:cs="Helvetica"/>
          <w:bCs/>
          <w:lang w:val="en-GB"/>
        </w:rPr>
        <w:t>CRYOSTEM</w:t>
      </w:r>
      <w:r w:rsidRPr="005A433B">
        <w:rPr>
          <w:rFonts w:cs="Helvetica"/>
          <w:bCs/>
          <w:lang w:val="en-GB"/>
        </w:rPr>
        <w:t xml:space="preserve"> cohort has obtained all the necessary regulatory authorizations from the French Ministry for Higher Education and Research (MESR), the French Patient Protection Committee (CPP), the French Consultation Committee for Data Processing in Healthcare Research (CCTIRS), and the French Data Protection Commission (CNIL). The governance of C</w:t>
      </w:r>
      <w:r>
        <w:rPr>
          <w:rFonts w:cs="Helvetica"/>
          <w:bCs/>
          <w:lang w:val="en-GB"/>
        </w:rPr>
        <w:t>RYOSTEM</w:t>
      </w:r>
      <w:r w:rsidRPr="005A433B">
        <w:rPr>
          <w:rFonts w:cs="Helvetica"/>
          <w:bCs/>
          <w:lang w:val="en-GB"/>
        </w:rPr>
        <w:t xml:space="preserve"> has been certified ISO 9001 in January 2015 for the management of the 33 HSCT Units and 23 BRC network, guaranteeing the quality of the collection and reflecting the commitment of all the acting collaborators.</w:t>
      </w:r>
    </w:p>
    <w:p w14:paraId="305AB081" w14:textId="56EC90ED" w:rsidR="005A433B" w:rsidRPr="005A433B" w:rsidRDefault="005A433B" w:rsidP="005A433B">
      <w:pPr>
        <w:rPr>
          <w:rFonts w:cs="Helvetica"/>
          <w:bCs/>
          <w:lang w:val="en-GB"/>
        </w:rPr>
      </w:pPr>
      <w:r w:rsidRPr="005A433B">
        <w:rPr>
          <w:rFonts w:cs="Helvetica"/>
          <w:bCs/>
          <w:lang w:val="en-GB"/>
        </w:rPr>
        <w:t xml:space="preserve">As of </w:t>
      </w:r>
      <w:r w:rsidR="00B121BD">
        <w:rPr>
          <w:rFonts w:cs="Helvetica"/>
          <w:bCs/>
          <w:lang w:val="en-GB"/>
        </w:rPr>
        <w:t>January</w:t>
      </w:r>
      <w:r>
        <w:rPr>
          <w:rFonts w:cs="Helvetica"/>
          <w:bCs/>
          <w:lang w:val="en-GB"/>
        </w:rPr>
        <w:t xml:space="preserve"> </w:t>
      </w:r>
      <w:r w:rsidR="00B121BD">
        <w:rPr>
          <w:rFonts w:cs="Helvetica"/>
          <w:bCs/>
          <w:lang w:val="en-GB"/>
        </w:rPr>
        <w:t>1</w:t>
      </w:r>
      <w:r w:rsidR="00B121BD" w:rsidRPr="00B121BD">
        <w:rPr>
          <w:rFonts w:cs="Helvetica"/>
          <w:bCs/>
          <w:vertAlign w:val="superscript"/>
          <w:lang w:val="en-GB"/>
        </w:rPr>
        <w:t>st</w:t>
      </w:r>
      <w:r w:rsidRPr="005A433B">
        <w:rPr>
          <w:rFonts w:cs="Helvetica"/>
          <w:bCs/>
          <w:lang w:val="en-GB"/>
        </w:rPr>
        <w:t xml:space="preserve">, </w:t>
      </w:r>
      <w:r w:rsidR="00B121BD">
        <w:rPr>
          <w:rFonts w:cs="Helvetica"/>
          <w:bCs/>
          <w:lang w:val="en-GB"/>
        </w:rPr>
        <w:t>2018</w:t>
      </w:r>
      <w:r w:rsidRPr="005A433B">
        <w:rPr>
          <w:rFonts w:cs="Helvetica"/>
          <w:bCs/>
          <w:lang w:val="en-GB"/>
        </w:rPr>
        <w:t xml:space="preserve"> the collection comprises </w:t>
      </w:r>
      <w:r w:rsidR="00B121BD">
        <w:rPr>
          <w:rFonts w:cs="Helvetica"/>
          <w:bCs/>
          <w:lang w:val="en-GB"/>
        </w:rPr>
        <w:t>more than 5 500</w:t>
      </w:r>
      <w:r w:rsidRPr="005A433B">
        <w:rPr>
          <w:rFonts w:cs="Helvetica"/>
          <w:bCs/>
          <w:lang w:val="en-GB"/>
        </w:rPr>
        <w:t xml:space="preserve"> patients and </w:t>
      </w:r>
      <w:r w:rsidR="00B121BD">
        <w:rPr>
          <w:rFonts w:cs="Helvetica"/>
          <w:bCs/>
          <w:lang w:val="en-GB"/>
        </w:rPr>
        <w:t>2 300</w:t>
      </w:r>
      <w:r w:rsidRPr="005A433B">
        <w:rPr>
          <w:rFonts w:cs="Helvetica"/>
          <w:bCs/>
          <w:lang w:val="en-GB"/>
        </w:rPr>
        <w:t xml:space="preserve"> donors, more than </w:t>
      </w:r>
      <w:r>
        <w:rPr>
          <w:rFonts w:cs="Helvetica"/>
          <w:bCs/>
          <w:lang w:val="en-GB"/>
        </w:rPr>
        <w:t>1</w:t>
      </w:r>
      <w:r w:rsidR="00B121BD">
        <w:rPr>
          <w:rFonts w:cs="Helvetica"/>
          <w:bCs/>
          <w:lang w:val="en-GB"/>
        </w:rPr>
        <w:t>90</w:t>
      </w:r>
      <w:r>
        <w:rPr>
          <w:rFonts w:cs="Helvetica"/>
          <w:bCs/>
          <w:lang w:val="en-GB"/>
        </w:rPr>
        <w:t xml:space="preserve"> 000 </w:t>
      </w:r>
      <w:r w:rsidRPr="005A433B">
        <w:rPr>
          <w:rFonts w:cs="Helvetica"/>
          <w:bCs/>
          <w:lang w:val="en-GB"/>
        </w:rPr>
        <w:t xml:space="preserve">biological samples, including more than </w:t>
      </w:r>
      <w:r w:rsidR="00B121BD">
        <w:rPr>
          <w:rFonts w:cs="Helvetica"/>
          <w:bCs/>
          <w:lang w:val="en-GB"/>
        </w:rPr>
        <w:t>15 800</w:t>
      </w:r>
      <w:r>
        <w:rPr>
          <w:rFonts w:cs="Helvetica"/>
          <w:bCs/>
          <w:lang w:val="en-GB"/>
        </w:rPr>
        <w:t xml:space="preserve"> </w:t>
      </w:r>
      <w:r w:rsidRPr="005A433B">
        <w:rPr>
          <w:rFonts w:cs="Helvetica"/>
          <w:bCs/>
          <w:lang w:val="en-GB"/>
        </w:rPr>
        <w:t xml:space="preserve">processed blood samples. </w:t>
      </w:r>
    </w:p>
    <w:p w14:paraId="77D670CD" w14:textId="77777777" w:rsidR="005A433B" w:rsidRPr="005A433B" w:rsidRDefault="005A433B" w:rsidP="005A433B">
      <w:pPr>
        <w:rPr>
          <w:rFonts w:cs="Helvetica"/>
          <w:bCs/>
          <w:lang w:val="en-GB"/>
        </w:rPr>
      </w:pPr>
      <w:r w:rsidRPr="005A433B">
        <w:rPr>
          <w:rFonts w:cs="Helvetica"/>
          <w:bCs/>
          <w:lang w:val="en-GB"/>
        </w:rPr>
        <w:t xml:space="preserve">For each blood sample collected, the derived products comprise blood plasma, dried white blood cell pellets, and viable mononuclear cells in Albumin/ DMSO (10%). </w:t>
      </w:r>
    </w:p>
    <w:p w14:paraId="535E5A55" w14:textId="06974F03" w:rsidR="005A433B" w:rsidRDefault="005A433B" w:rsidP="005A433B">
      <w:pPr>
        <w:rPr>
          <w:rFonts w:cs="Helvetica"/>
          <w:bCs/>
          <w:lang w:val="en-GB"/>
        </w:rPr>
      </w:pPr>
      <w:r w:rsidRPr="005A433B">
        <w:rPr>
          <w:rFonts w:cs="Helvetica"/>
          <w:bCs/>
          <w:lang w:val="en-GB"/>
        </w:rPr>
        <w:t xml:space="preserve">Numbers of each sample according to the period (D0, R0, a1, etc.) are available through the </w:t>
      </w:r>
      <w:r>
        <w:rPr>
          <w:rFonts w:cs="Helvetica"/>
          <w:bCs/>
          <w:lang w:val="en-GB"/>
        </w:rPr>
        <w:t>CRYOSTEM website (</w:t>
      </w:r>
      <w:hyperlink r:id="rId14" w:history="1">
        <w:r w:rsidRPr="005A433B">
          <w:rPr>
            <w:rStyle w:val="Lienhypertexte"/>
            <w:rFonts w:cs="Helvetica"/>
            <w:bCs/>
            <w:color w:val="0070C0"/>
            <w:lang w:val="en-GB"/>
          </w:rPr>
          <w:t>www.cryostem.org</w:t>
        </w:r>
      </w:hyperlink>
      <w:r w:rsidRPr="005A433B">
        <w:rPr>
          <w:rFonts w:cs="Helvetica"/>
          <w:bCs/>
          <w:lang w:val="en-GB"/>
        </w:rPr>
        <w:t>).</w:t>
      </w:r>
    </w:p>
    <w:p w14:paraId="65BC614B" w14:textId="71134D83" w:rsidR="005A433B" w:rsidRPr="005A433B" w:rsidRDefault="005A433B" w:rsidP="005A433B">
      <w:pPr>
        <w:spacing w:after="60"/>
        <w:rPr>
          <w:rFonts w:cs="Helvetica"/>
          <w:bCs/>
          <w:lang w:val="en-GB"/>
        </w:rPr>
      </w:pPr>
      <w:r w:rsidRPr="005A433B">
        <w:rPr>
          <w:rFonts w:cs="Helvetica"/>
          <w:bCs/>
          <w:lang w:val="en-GB"/>
        </w:rPr>
        <w:t xml:space="preserve">The sampling schedule, spanning from the pre-transplantation period to </w:t>
      </w:r>
      <w:r>
        <w:rPr>
          <w:rFonts w:cs="Helvetica"/>
          <w:bCs/>
          <w:lang w:val="en-GB"/>
        </w:rPr>
        <w:t xml:space="preserve">two </w:t>
      </w:r>
      <w:r w:rsidRPr="005A433B">
        <w:rPr>
          <w:rFonts w:cs="Helvetica"/>
          <w:bCs/>
          <w:lang w:val="en-GB"/>
        </w:rPr>
        <w:t>year</w:t>
      </w:r>
      <w:r>
        <w:rPr>
          <w:rFonts w:cs="Helvetica"/>
          <w:bCs/>
          <w:lang w:val="en-GB"/>
        </w:rPr>
        <w:t>s</w:t>
      </w:r>
      <w:r w:rsidRPr="005A433B">
        <w:rPr>
          <w:rFonts w:cs="Helvetica"/>
          <w:bCs/>
          <w:lang w:val="en-GB"/>
        </w:rPr>
        <w:t xml:space="preserve"> post-transplantation, is</w:t>
      </w:r>
      <w:r>
        <w:rPr>
          <w:rFonts w:cs="Helvetica"/>
          <w:bCs/>
          <w:lang w:val="en-GB"/>
        </w:rPr>
        <w:t xml:space="preserve"> indicated in the diagram below and is performed in case of GvHD appearance. The s3 samplings will be available from November 201</w:t>
      </w:r>
      <w:r w:rsidR="005869BD">
        <w:rPr>
          <w:rFonts w:cs="Helvetica"/>
          <w:bCs/>
          <w:lang w:val="en-GB"/>
        </w:rPr>
        <w:t>8</w:t>
      </w:r>
      <w:r>
        <w:rPr>
          <w:rFonts w:cs="Helvetica"/>
          <w:bCs/>
          <w:lang w:val="en-GB"/>
        </w:rPr>
        <w:t>.</w:t>
      </w:r>
    </w:p>
    <w:p w14:paraId="72D68193" w14:textId="77777777" w:rsidR="005A433B" w:rsidRDefault="005A433B">
      <w:pPr>
        <w:jc w:val="left"/>
        <w:rPr>
          <w:rFonts w:ascii="Calibri" w:hAnsi="Calibri" w:cs="Calibri"/>
          <w:bCs/>
        </w:rPr>
      </w:pPr>
    </w:p>
    <w:p w14:paraId="2A35C6C9" w14:textId="77777777" w:rsidR="005A433B" w:rsidRDefault="005A433B">
      <w:pPr>
        <w:jc w:val="left"/>
        <w:rPr>
          <w:rFonts w:ascii="Calibri" w:hAnsi="Calibri" w:cs="Calibri"/>
          <w:bCs/>
        </w:rPr>
      </w:pPr>
    </w:p>
    <w:p w14:paraId="6C17D386" w14:textId="77777777" w:rsidR="005A433B" w:rsidRDefault="005A433B">
      <w:pPr>
        <w:jc w:val="left"/>
        <w:rPr>
          <w:rFonts w:ascii="Calibri" w:hAnsi="Calibri" w:cs="Calibri"/>
          <w:bCs/>
        </w:rPr>
      </w:pPr>
    </w:p>
    <w:p w14:paraId="691AB8F5" w14:textId="77777777" w:rsidR="005A433B" w:rsidRDefault="005A433B">
      <w:pPr>
        <w:jc w:val="left"/>
        <w:rPr>
          <w:rFonts w:ascii="Calibri" w:hAnsi="Calibri" w:cs="Calibri"/>
          <w:bCs/>
        </w:rPr>
      </w:pPr>
    </w:p>
    <w:p w14:paraId="413683D1" w14:textId="77777777" w:rsidR="005A433B" w:rsidRDefault="005A433B">
      <w:pPr>
        <w:jc w:val="left"/>
        <w:rPr>
          <w:rFonts w:ascii="Calibri" w:hAnsi="Calibri" w:cs="Calibri"/>
          <w:bCs/>
        </w:rPr>
      </w:pPr>
    </w:p>
    <w:p w14:paraId="636BC995" w14:textId="77777777" w:rsidR="005A433B" w:rsidRDefault="005A433B">
      <w:pPr>
        <w:jc w:val="left"/>
        <w:rPr>
          <w:rFonts w:ascii="Calibri" w:hAnsi="Calibri" w:cs="Calibri"/>
          <w:bCs/>
        </w:rPr>
      </w:pPr>
    </w:p>
    <w:p w14:paraId="39213F1B" w14:textId="77777777" w:rsidR="005A433B" w:rsidRDefault="005A433B">
      <w:pPr>
        <w:jc w:val="left"/>
        <w:rPr>
          <w:rFonts w:ascii="Calibri" w:hAnsi="Calibri" w:cs="Calibri"/>
          <w:bCs/>
        </w:rPr>
      </w:pPr>
    </w:p>
    <w:p w14:paraId="4B7ED0D0" w14:textId="172B4B19" w:rsidR="005A433B" w:rsidRDefault="002D7F4D" w:rsidP="002D7F4D">
      <w:pPr>
        <w:jc w:val="center"/>
        <w:rPr>
          <w:rFonts w:ascii="Calibri" w:hAnsi="Calibri" w:cs="Calibri"/>
          <w:bCs/>
        </w:rPr>
      </w:pPr>
      <w:r>
        <w:rPr>
          <w:rFonts w:ascii="Calibri" w:hAnsi="Calibri" w:cs="Calibri"/>
          <w:bCs/>
          <w:noProof/>
        </w:rPr>
        <w:lastRenderedPageBreak/>
        <w:drawing>
          <wp:inline distT="0" distB="0" distL="0" distR="0" wp14:anchorId="73CE96CB" wp14:editId="7ED19C31">
            <wp:extent cx="4250724" cy="8254025"/>
            <wp:effectExtent l="0" t="0" r="0" b="0"/>
            <wp:docPr id="19" name="Image 19" descr="U:\CTCG\Cryostem\Communication\Blood Sampling Kinetic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TCG\Cryostem\Communication\Blood Sampling Kinetics_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0842" cy="8254254"/>
                    </a:xfrm>
                    <a:prstGeom prst="rect">
                      <a:avLst/>
                    </a:prstGeom>
                    <a:noFill/>
                    <a:ln>
                      <a:noFill/>
                    </a:ln>
                  </pic:spPr>
                </pic:pic>
              </a:graphicData>
            </a:graphic>
          </wp:inline>
        </w:drawing>
      </w:r>
    </w:p>
    <w:p w14:paraId="1A1475FB" w14:textId="77777777" w:rsidR="005A433B" w:rsidRDefault="005A433B">
      <w:pPr>
        <w:jc w:val="left"/>
        <w:rPr>
          <w:rFonts w:ascii="Calibri" w:hAnsi="Calibri" w:cs="Calibri"/>
          <w:bCs/>
        </w:rPr>
      </w:pPr>
    </w:p>
    <w:p w14:paraId="1DFEE093" w14:textId="77777777" w:rsidR="005A433B" w:rsidRDefault="005A433B">
      <w:pPr>
        <w:jc w:val="left"/>
        <w:rPr>
          <w:rFonts w:ascii="Calibri" w:hAnsi="Calibri" w:cs="Calibri"/>
          <w:bCs/>
        </w:rPr>
      </w:pPr>
    </w:p>
    <w:p w14:paraId="20FE70CB" w14:textId="3EBC3CB1" w:rsidR="00087D7A" w:rsidRPr="00315339" w:rsidRDefault="00087D7A" w:rsidP="00315339">
      <w:pPr>
        <w:pBdr>
          <w:bottom w:val="single" w:sz="4" w:space="1" w:color="auto"/>
        </w:pBdr>
        <w:spacing w:after="60"/>
        <w:jc w:val="right"/>
        <w:rPr>
          <w:rFonts w:cs="Helvetica"/>
          <w:bCs/>
        </w:rPr>
      </w:pPr>
      <w:r>
        <w:rPr>
          <w:rFonts w:cs="Helvetica"/>
          <w:b/>
          <w:bCs/>
        </w:rPr>
        <w:br w:type="page"/>
      </w:r>
      <w:r w:rsidR="00ED23E6">
        <w:rPr>
          <w:rFonts w:cs="Helvetica"/>
          <w:b/>
          <w:bCs/>
        </w:rPr>
        <w:lastRenderedPageBreak/>
        <w:t xml:space="preserve"> CRYOSTEM</w:t>
      </w:r>
      <w:r w:rsidR="00315339">
        <w:rPr>
          <w:rFonts w:cs="Helvetica"/>
          <w:b/>
          <w:bCs/>
        </w:rPr>
        <w:t xml:space="preserve"> collection access</w:t>
      </w:r>
    </w:p>
    <w:p w14:paraId="44D31171" w14:textId="77777777" w:rsidR="00B920AB" w:rsidRDefault="00B920AB" w:rsidP="00B920AB">
      <w:pPr>
        <w:spacing w:after="60"/>
        <w:rPr>
          <w:rFonts w:cs="Helvetica"/>
          <w:b/>
          <w:bCs/>
        </w:rPr>
      </w:pPr>
    </w:p>
    <w:p w14:paraId="1780FDF7" w14:textId="7F25A6AA" w:rsidR="00B920AB" w:rsidRPr="004E55E7" w:rsidRDefault="00547240" w:rsidP="00B920AB">
      <w:pPr>
        <w:spacing w:after="60"/>
        <w:rPr>
          <w:rFonts w:cs="Helvetica"/>
          <w:b/>
          <w:bCs/>
        </w:rPr>
      </w:pPr>
      <w:r>
        <w:rPr>
          <w:rFonts w:cs="Helvetica"/>
          <w:b/>
          <w:bCs/>
        </w:rPr>
        <w:t xml:space="preserve">Collection </w:t>
      </w:r>
      <w:proofErr w:type="spellStart"/>
      <w:r>
        <w:rPr>
          <w:rFonts w:cs="Helvetica"/>
          <w:b/>
          <w:bCs/>
        </w:rPr>
        <w:t>access</w:t>
      </w:r>
      <w:proofErr w:type="spellEnd"/>
      <w:r>
        <w:rPr>
          <w:rFonts w:cs="Helvetica"/>
          <w:b/>
          <w:bCs/>
        </w:rPr>
        <w:t xml:space="preserve"> </w:t>
      </w:r>
      <w:proofErr w:type="spellStart"/>
      <w:r>
        <w:rPr>
          <w:rFonts w:cs="Helvetica"/>
          <w:b/>
          <w:bCs/>
        </w:rPr>
        <w:t>procedure</w:t>
      </w:r>
      <w:proofErr w:type="spellEnd"/>
    </w:p>
    <w:p w14:paraId="51970952" w14:textId="66091321" w:rsidR="00B920AB" w:rsidRDefault="00547240" w:rsidP="00B920AB">
      <w:pPr>
        <w:spacing w:after="60"/>
        <w:rPr>
          <w:rFonts w:cs="Helvetica"/>
          <w:bCs/>
          <w:lang w:val="en-GB"/>
        </w:rPr>
      </w:pPr>
      <w:r w:rsidRPr="00547240">
        <w:rPr>
          <w:rFonts w:cs="Helvetica"/>
          <w:bCs/>
          <w:lang w:val="en-GB"/>
        </w:rPr>
        <w:t xml:space="preserve">Authorization to access the </w:t>
      </w:r>
      <w:r>
        <w:rPr>
          <w:rFonts w:cs="Helvetica"/>
          <w:bCs/>
          <w:lang w:val="en-GB"/>
        </w:rPr>
        <w:t>CRYOSTEM</w:t>
      </w:r>
      <w:r w:rsidRPr="00547240">
        <w:rPr>
          <w:rFonts w:cs="Helvetica"/>
          <w:bCs/>
          <w:lang w:val="en-GB"/>
        </w:rPr>
        <w:t xml:space="preserve"> collection is granted upon the approval of the </w:t>
      </w:r>
      <w:r>
        <w:rPr>
          <w:rFonts w:cs="Helvetica"/>
          <w:bCs/>
          <w:lang w:val="en-GB"/>
        </w:rPr>
        <w:t>CRYOSTEM</w:t>
      </w:r>
      <w:r w:rsidRPr="00547240">
        <w:rPr>
          <w:rFonts w:cs="Helvetica"/>
          <w:bCs/>
          <w:lang w:val="en-GB"/>
        </w:rPr>
        <w:t xml:space="preserve"> Scientific </w:t>
      </w:r>
      <w:r>
        <w:rPr>
          <w:rFonts w:cs="Helvetica"/>
          <w:bCs/>
          <w:lang w:val="en-GB"/>
        </w:rPr>
        <w:t>Committee</w:t>
      </w:r>
      <w:r w:rsidRPr="00547240">
        <w:rPr>
          <w:rFonts w:cs="Helvetica"/>
          <w:bCs/>
          <w:lang w:val="en-GB"/>
        </w:rPr>
        <w:t>, following an evaluation by independent international experts.</w:t>
      </w:r>
    </w:p>
    <w:p w14:paraId="2C83D8DF" w14:textId="77777777" w:rsidR="00547240" w:rsidRPr="00547240" w:rsidRDefault="00547240" w:rsidP="00B920AB">
      <w:pPr>
        <w:spacing w:after="60"/>
        <w:rPr>
          <w:rFonts w:cs="Helvetica"/>
          <w:bCs/>
        </w:rPr>
      </w:pPr>
    </w:p>
    <w:p w14:paraId="7515CCC8" w14:textId="3C8ABB49" w:rsidR="00B920AB" w:rsidRPr="004E55E7" w:rsidRDefault="00127F4E" w:rsidP="00B920AB">
      <w:pPr>
        <w:spacing w:after="60"/>
        <w:rPr>
          <w:rFonts w:cs="Helvetica"/>
          <w:b/>
        </w:rPr>
      </w:pPr>
      <w:proofErr w:type="spellStart"/>
      <w:r>
        <w:rPr>
          <w:rFonts w:cs="Helvetica"/>
          <w:b/>
        </w:rPr>
        <w:t>Terms</w:t>
      </w:r>
      <w:proofErr w:type="spellEnd"/>
      <w:r>
        <w:rPr>
          <w:rFonts w:cs="Helvetica"/>
          <w:b/>
        </w:rPr>
        <w:t xml:space="preserve"> and conditions</w:t>
      </w:r>
    </w:p>
    <w:p w14:paraId="2A93FCD7" w14:textId="2AC9D538" w:rsidR="00594A25" w:rsidRPr="00594A25" w:rsidRDefault="00594A25" w:rsidP="00594A25">
      <w:pPr>
        <w:rPr>
          <w:rFonts w:cs="Helvetica"/>
          <w:bCs/>
          <w:lang w:val="en-GB"/>
        </w:rPr>
      </w:pPr>
      <w:r w:rsidRPr="00594A25">
        <w:rPr>
          <w:rFonts w:cs="Helvetica"/>
          <w:bCs/>
          <w:lang w:val="en-GB"/>
        </w:rPr>
        <w:t xml:space="preserve">The projects put forward by the academic and/or commercial members in relation to this Call </w:t>
      </w:r>
      <w:r w:rsidR="00127F4E">
        <w:rPr>
          <w:rFonts w:cs="Helvetica"/>
          <w:bCs/>
          <w:lang w:val="en-GB"/>
        </w:rPr>
        <w:t>for Projects must abide by the general t</w:t>
      </w:r>
      <w:r w:rsidRPr="00594A25">
        <w:rPr>
          <w:rFonts w:cs="Helvetica"/>
          <w:bCs/>
          <w:lang w:val="en-GB"/>
        </w:rPr>
        <w:t>erms attached to the application file.</w:t>
      </w:r>
    </w:p>
    <w:p w14:paraId="599EB4C6" w14:textId="5ABCE1B4" w:rsidR="00594A25" w:rsidRPr="00594A25" w:rsidRDefault="00594A25" w:rsidP="00594A25">
      <w:pPr>
        <w:rPr>
          <w:rFonts w:cs="Helvetica"/>
          <w:bCs/>
          <w:lang w:val="en-GB"/>
        </w:rPr>
      </w:pPr>
      <w:r w:rsidRPr="00594A25">
        <w:rPr>
          <w:rFonts w:cs="Helvetica"/>
          <w:bCs/>
          <w:lang w:val="en-GB"/>
        </w:rPr>
        <w:t>The applicants must acknowledge that the</w:t>
      </w:r>
      <w:r w:rsidR="00127F4E">
        <w:rPr>
          <w:rFonts w:cs="Helvetica"/>
          <w:bCs/>
          <w:lang w:val="en-GB"/>
        </w:rPr>
        <w:t>y have read and accepted these general t</w:t>
      </w:r>
      <w:r w:rsidRPr="00594A25">
        <w:rPr>
          <w:rFonts w:cs="Helvetica"/>
          <w:bCs/>
          <w:lang w:val="en-GB"/>
        </w:rPr>
        <w:t>erms and the appendices. The selected applicants must agree (and sig</w:t>
      </w:r>
      <w:r w:rsidR="00127F4E">
        <w:rPr>
          <w:rFonts w:cs="Helvetica"/>
          <w:bCs/>
          <w:lang w:val="en-GB"/>
        </w:rPr>
        <w:t>n) an act of commitment of the general t</w:t>
      </w:r>
      <w:r w:rsidRPr="00594A25">
        <w:rPr>
          <w:rFonts w:cs="Helvetica"/>
          <w:bCs/>
          <w:lang w:val="en-GB"/>
        </w:rPr>
        <w:t>erms that will be sent to them before samples delivery.</w:t>
      </w:r>
    </w:p>
    <w:p w14:paraId="6AF249AC" w14:textId="036C6B9A" w:rsidR="00594A25" w:rsidRPr="00594A25" w:rsidRDefault="00594A25" w:rsidP="00594A25">
      <w:pPr>
        <w:rPr>
          <w:rFonts w:cs="Helvetica"/>
          <w:bCs/>
          <w:lang w:val="en-GB"/>
        </w:rPr>
      </w:pPr>
      <w:r w:rsidRPr="00594A25">
        <w:rPr>
          <w:rFonts w:cs="Helvetica"/>
          <w:bCs/>
          <w:lang w:val="en-GB"/>
        </w:rPr>
        <w:t>Th</w:t>
      </w:r>
      <w:r w:rsidR="00127F4E">
        <w:rPr>
          <w:rFonts w:cs="Helvetica"/>
          <w:bCs/>
          <w:lang w:val="en-GB"/>
        </w:rPr>
        <w:t>e c</w:t>
      </w:r>
      <w:r w:rsidRPr="00594A25">
        <w:rPr>
          <w:rFonts w:cs="Helvetica"/>
          <w:bCs/>
          <w:lang w:val="en-GB"/>
        </w:rPr>
        <w:t>ollection users will also have to complete and send the follow-up sheet provided at the moment of samples delivery.</w:t>
      </w:r>
    </w:p>
    <w:p w14:paraId="5827F0C2" w14:textId="77777777" w:rsidR="00127F4E" w:rsidRPr="00127F4E" w:rsidRDefault="00127F4E" w:rsidP="00127F4E">
      <w:pPr>
        <w:spacing w:after="60"/>
        <w:rPr>
          <w:rFonts w:cs="Helvetica"/>
          <w:b/>
        </w:rPr>
      </w:pPr>
      <w:r w:rsidRPr="00127F4E">
        <w:rPr>
          <w:rFonts w:cs="Helvetica"/>
          <w:b/>
        </w:rPr>
        <w:t>Results of research projects undertaken using Collection samples</w:t>
      </w:r>
    </w:p>
    <w:p w14:paraId="0F4C32F2" w14:textId="0105F0E2" w:rsidR="00127F4E" w:rsidRPr="00127F4E" w:rsidRDefault="00127F4E" w:rsidP="00127F4E">
      <w:pPr>
        <w:rPr>
          <w:rFonts w:cs="Helvetica"/>
          <w:bCs/>
          <w:lang w:val="en-GB"/>
        </w:rPr>
      </w:pPr>
      <w:r w:rsidRPr="00127F4E">
        <w:rPr>
          <w:rFonts w:cs="Helvetica"/>
          <w:bCs/>
          <w:lang w:val="en-GB"/>
        </w:rPr>
        <w:t>A scientific report will be requested at the conclusion of all research undertaken using C</w:t>
      </w:r>
      <w:r>
        <w:rPr>
          <w:rFonts w:cs="Helvetica"/>
          <w:bCs/>
          <w:lang w:val="en-GB"/>
        </w:rPr>
        <w:t>RYOSTEM collection samples and could be requested on demand.</w:t>
      </w:r>
    </w:p>
    <w:p w14:paraId="794B3A0A" w14:textId="47E9A7DE" w:rsidR="00127F4E" w:rsidRPr="00127F4E" w:rsidRDefault="00127F4E" w:rsidP="00127F4E">
      <w:pPr>
        <w:rPr>
          <w:rFonts w:cs="Helvetica"/>
          <w:bCs/>
          <w:lang w:val="en-GB"/>
        </w:rPr>
      </w:pPr>
      <w:r>
        <w:rPr>
          <w:rFonts w:cs="Helvetica"/>
          <w:bCs/>
          <w:lang w:val="en-GB"/>
        </w:rPr>
        <w:t>To promote the c</w:t>
      </w:r>
      <w:r w:rsidRPr="00127F4E">
        <w:rPr>
          <w:rFonts w:cs="Helvetica"/>
          <w:bCs/>
          <w:lang w:val="en-GB"/>
        </w:rPr>
        <w:t xml:space="preserve">ollection with our partners, a review of each scientific project, around half a page in length, written in layman’s terms and aimed at the general public, will be requested from all research </w:t>
      </w:r>
      <w:r>
        <w:rPr>
          <w:rFonts w:cs="Helvetica"/>
          <w:bCs/>
          <w:lang w:val="en-GB"/>
        </w:rPr>
        <w:t>teams that enjoy access to the c</w:t>
      </w:r>
      <w:r w:rsidRPr="00127F4E">
        <w:rPr>
          <w:rFonts w:cs="Helvetica"/>
          <w:bCs/>
          <w:lang w:val="en-GB"/>
        </w:rPr>
        <w:t>ollection; they may also be asked to communicate further with the general public.</w:t>
      </w:r>
    </w:p>
    <w:p w14:paraId="457246C5" w14:textId="77777777" w:rsidR="00B920AB" w:rsidRDefault="00B920AB" w:rsidP="00B920AB">
      <w:pPr>
        <w:spacing w:after="60"/>
        <w:rPr>
          <w:rFonts w:ascii="Calibri" w:hAnsi="Calibri" w:cs="Calibri"/>
          <w:bCs/>
        </w:rPr>
      </w:pPr>
    </w:p>
    <w:p w14:paraId="06B6A45F" w14:textId="7B4279EE" w:rsidR="001E0BE3" w:rsidRPr="00ED785A" w:rsidRDefault="00127F4E" w:rsidP="001E0BE3">
      <w:pPr>
        <w:pBdr>
          <w:bottom w:val="single" w:sz="4" w:space="1" w:color="auto"/>
        </w:pBdr>
        <w:spacing w:after="60"/>
        <w:jc w:val="right"/>
        <w:rPr>
          <w:rFonts w:cs="Helvetica"/>
          <w:b/>
          <w:bCs/>
        </w:rPr>
      </w:pPr>
      <w:r>
        <w:rPr>
          <w:rFonts w:cs="Helvetica"/>
          <w:b/>
          <w:bCs/>
        </w:rPr>
        <w:t>Applications</w:t>
      </w:r>
    </w:p>
    <w:p w14:paraId="7EECE010" w14:textId="77777777" w:rsidR="00FE00C0" w:rsidRPr="00ED785A" w:rsidRDefault="00FE00C0" w:rsidP="001E0BE3">
      <w:pPr>
        <w:spacing w:after="60"/>
        <w:rPr>
          <w:rFonts w:cs="Helvetica"/>
          <w:bCs/>
        </w:rPr>
      </w:pPr>
    </w:p>
    <w:p w14:paraId="5D6A29E2" w14:textId="1B058A94" w:rsidR="0030458E" w:rsidRPr="0030458E" w:rsidRDefault="0030458E" w:rsidP="0030458E">
      <w:pPr>
        <w:spacing w:after="60"/>
        <w:rPr>
          <w:rFonts w:cs="Helvetica"/>
          <w:bCs/>
          <w:lang w:val="en-GB"/>
        </w:rPr>
      </w:pPr>
      <w:r w:rsidRPr="0030458E">
        <w:rPr>
          <w:rFonts w:cs="Helvetica"/>
          <w:bCs/>
          <w:lang w:val="en-GB"/>
        </w:rPr>
        <w:t xml:space="preserve">Applications must be compiled by completing the standard application form, </w:t>
      </w:r>
      <w:r w:rsidRPr="0030458E">
        <w:rPr>
          <w:rFonts w:cs="Helvetica"/>
          <w:b/>
          <w:bCs/>
          <w:lang w:val="en-GB"/>
        </w:rPr>
        <w:t>entirely in English</w:t>
      </w:r>
      <w:r w:rsidRPr="0030458E">
        <w:rPr>
          <w:rFonts w:cs="Helvetica"/>
          <w:bCs/>
          <w:lang w:val="en-GB"/>
        </w:rPr>
        <w:t xml:space="preserve">, including the bibliography. </w:t>
      </w:r>
      <w:r w:rsidRPr="0030458E">
        <w:rPr>
          <w:rFonts w:cs="Helvetica"/>
          <w:b/>
          <w:bCs/>
          <w:u w:val="single"/>
          <w:lang w:val="en-GB"/>
        </w:rPr>
        <w:t>The Layman’s summary only</w:t>
      </w:r>
      <w:r w:rsidRPr="0030458E">
        <w:rPr>
          <w:rFonts w:cs="Helvetica"/>
          <w:bCs/>
          <w:lang w:val="en-GB"/>
        </w:rPr>
        <w:t xml:space="preserve"> will be written in French. </w:t>
      </w:r>
      <w:r>
        <w:rPr>
          <w:rFonts w:cs="Helvetica"/>
          <w:bCs/>
          <w:lang w:val="en-GB"/>
        </w:rPr>
        <w:t xml:space="preserve">The scientific proposal </w:t>
      </w:r>
      <w:r w:rsidRPr="0030458E">
        <w:rPr>
          <w:rFonts w:cs="Helvetica"/>
          <w:bCs/>
          <w:lang w:val="en-GB"/>
        </w:rPr>
        <w:t xml:space="preserve">must not exceed </w:t>
      </w:r>
      <w:r>
        <w:rPr>
          <w:rFonts w:cs="Helvetica"/>
          <w:b/>
          <w:bCs/>
          <w:lang w:val="en-GB"/>
        </w:rPr>
        <w:t>7</w:t>
      </w:r>
      <w:r w:rsidRPr="0030458E">
        <w:rPr>
          <w:rFonts w:cs="Helvetica"/>
          <w:b/>
          <w:bCs/>
          <w:lang w:val="en-GB"/>
        </w:rPr>
        <w:t xml:space="preserve"> pages</w:t>
      </w:r>
      <w:r>
        <w:rPr>
          <w:rFonts w:cs="Helvetica"/>
          <w:bCs/>
          <w:lang w:val="en-GB"/>
        </w:rPr>
        <w:t>. The application file must include all the elements required and needed to the scientific and technical review of the project.</w:t>
      </w:r>
    </w:p>
    <w:p w14:paraId="4D4B0D6B" w14:textId="68FB6102" w:rsidR="0030458E" w:rsidRPr="00F02135" w:rsidRDefault="0030458E" w:rsidP="0030458E">
      <w:pPr>
        <w:spacing w:after="60"/>
        <w:rPr>
          <w:rFonts w:cs="Helvetica"/>
          <w:bCs/>
          <w:lang w:val="en-GB"/>
        </w:rPr>
      </w:pPr>
      <w:r w:rsidRPr="0030458E">
        <w:rPr>
          <w:rFonts w:cs="Helvetica"/>
          <w:bCs/>
          <w:lang w:val="en-GB"/>
        </w:rPr>
        <w:t xml:space="preserve">Applications </w:t>
      </w:r>
      <w:proofErr w:type="gramStart"/>
      <w:r>
        <w:rPr>
          <w:rFonts w:cs="Helvetica"/>
          <w:bCs/>
          <w:lang w:val="en-GB"/>
        </w:rPr>
        <w:t xml:space="preserve">could </w:t>
      </w:r>
      <w:r w:rsidR="00F02135">
        <w:rPr>
          <w:rFonts w:cs="Helvetica"/>
          <w:bCs/>
          <w:lang w:val="en-GB"/>
        </w:rPr>
        <w:t xml:space="preserve"> be</w:t>
      </w:r>
      <w:proofErr w:type="gramEnd"/>
      <w:r w:rsidR="00F02135">
        <w:rPr>
          <w:rFonts w:cs="Helvetica"/>
          <w:bCs/>
          <w:lang w:val="en-GB"/>
        </w:rPr>
        <w:t xml:space="preserve"> submitted </w:t>
      </w:r>
      <w:r>
        <w:rPr>
          <w:rFonts w:cs="Helvetica"/>
          <w:bCs/>
          <w:lang w:val="en-GB"/>
        </w:rPr>
        <w:t>by e-mail</w:t>
      </w:r>
      <w:r w:rsidR="00F02135">
        <w:rPr>
          <w:rFonts w:cs="Helvetica"/>
          <w:bCs/>
          <w:lang w:val="en-GB"/>
        </w:rPr>
        <w:t xml:space="preserve"> to the project managers </w:t>
      </w:r>
      <w:r>
        <w:rPr>
          <w:rFonts w:cs="Helvetica"/>
          <w:bCs/>
          <w:lang w:val="en-GB"/>
        </w:rPr>
        <w:t xml:space="preserve">: </w:t>
      </w:r>
      <w:hyperlink r:id="rId16" w:history="1">
        <w:r w:rsidRPr="007C5DCC">
          <w:rPr>
            <w:rStyle w:val="Lienhypertexte"/>
            <w:rFonts w:cs="Helvetica"/>
            <w:bCs/>
          </w:rPr>
          <w:t>emilie.robert@cryostem.org</w:t>
        </w:r>
      </w:hyperlink>
      <w:r w:rsidR="00BF34C3">
        <w:rPr>
          <w:rFonts w:cs="Helvetica"/>
          <w:bCs/>
        </w:rPr>
        <w:t xml:space="preserve">  or </w:t>
      </w:r>
      <w:r w:rsidRPr="00E80BBD">
        <w:rPr>
          <w:rFonts w:cs="Helvetica"/>
          <w:bCs/>
          <w:u w:val="single"/>
        </w:rPr>
        <w:t>claire.fontenille@cryostem.org</w:t>
      </w:r>
    </w:p>
    <w:p w14:paraId="15BB52A4" w14:textId="77777777" w:rsidR="0030458E" w:rsidRDefault="0030458E" w:rsidP="001E0BE3">
      <w:pPr>
        <w:spacing w:after="60"/>
        <w:rPr>
          <w:rFonts w:cs="Helvetica"/>
          <w:bCs/>
        </w:rPr>
      </w:pPr>
    </w:p>
    <w:p w14:paraId="53A62C1A" w14:textId="5D33CF58" w:rsidR="0030458E" w:rsidRDefault="00ED7803" w:rsidP="001E0BE3">
      <w:pPr>
        <w:spacing w:after="60"/>
        <w:rPr>
          <w:rFonts w:cs="Helvetica"/>
          <w:bCs/>
        </w:rPr>
      </w:pPr>
      <w:proofErr w:type="spellStart"/>
      <w:r>
        <w:rPr>
          <w:rFonts w:cs="Helvetica"/>
          <w:bCs/>
        </w:rPr>
        <w:t>Following</w:t>
      </w:r>
      <w:proofErr w:type="spellEnd"/>
      <w:r>
        <w:rPr>
          <w:rFonts w:cs="Helvetica"/>
          <w:bCs/>
        </w:rPr>
        <w:t xml:space="preserve"> </w:t>
      </w:r>
      <w:proofErr w:type="spellStart"/>
      <w:r>
        <w:rPr>
          <w:rFonts w:cs="Helvetica"/>
          <w:bCs/>
        </w:rPr>
        <w:t>reception</w:t>
      </w:r>
      <w:proofErr w:type="spellEnd"/>
      <w:r>
        <w:rPr>
          <w:rFonts w:cs="Helvetica"/>
          <w:bCs/>
        </w:rPr>
        <w:t xml:space="preserve">, the application </w:t>
      </w:r>
      <w:proofErr w:type="spellStart"/>
      <w:r>
        <w:rPr>
          <w:rFonts w:cs="Helvetica"/>
          <w:bCs/>
        </w:rPr>
        <w:t>will</w:t>
      </w:r>
      <w:proofErr w:type="spellEnd"/>
      <w:r>
        <w:rPr>
          <w:rFonts w:cs="Helvetica"/>
          <w:bCs/>
        </w:rPr>
        <w:t xml:space="preserve"> </w:t>
      </w:r>
      <w:proofErr w:type="spellStart"/>
      <w:r>
        <w:rPr>
          <w:rFonts w:cs="Helvetica"/>
          <w:bCs/>
        </w:rPr>
        <w:t>be</w:t>
      </w:r>
      <w:proofErr w:type="spellEnd"/>
      <w:r>
        <w:rPr>
          <w:rFonts w:cs="Helvetica"/>
          <w:bCs/>
        </w:rPr>
        <w:t xml:space="preserve"> </w:t>
      </w:r>
      <w:proofErr w:type="spellStart"/>
      <w:r>
        <w:rPr>
          <w:rFonts w:cs="Helvetica"/>
          <w:bCs/>
        </w:rPr>
        <w:t>transmitted</w:t>
      </w:r>
      <w:proofErr w:type="spellEnd"/>
      <w:r>
        <w:rPr>
          <w:rFonts w:cs="Helvetica"/>
          <w:bCs/>
        </w:rPr>
        <w:t xml:space="preserve"> to CRYOSTEM Scientific </w:t>
      </w:r>
      <w:proofErr w:type="spellStart"/>
      <w:r>
        <w:rPr>
          <w:rFonts w:cs="Helvetica"/>
          <w:bCs/>
        </w:rPr>
        <w:t>Committee</w:t>
      </w:r>
      <w:proofErr w:type="spellEnd"/>
      <w:r>
        <w:rPr>
          <w:rFonts w:cs="Helvetica"/>
          <w:bCs/>
        </w:rPr>
        <w:t xml:space="preserve"> : the file </w:t>
      </w:r>
      <w:proofErr w:type="spellStart"/>
      <w:r>
        <w:rPr>
          <w:rFonts w:cs="Helvetica"/>
          <w:bCs/>
        </w:rPr>
        <w:t>will</w:t>
      </w:r>
      <w:proofErr w:type="spellEnd"/>
      <w:r>
        <w:rPr>
          <w:rFonts w:cs="Helvetica"/>
          <w:bCs/>
        </w:rPr>
        <w:t xml:space="preserve"> </w:t>
      </w:r>
      <w:proofErr w:type="spellStart"/>
      <w:r>
        <w:rPr>
          <w:rFonts w:cs="Helvetica"/>
          <w:bCs/>
        </w:rPr>
        <w:t>be</w:t>
      </w:r>
      <w:proofErr w:type="spellEnd"/>
      <w:r>
        <w:rPr>
          <w:rFonts w:cs="Helvetica"/>
          <w:bCs/>
        </w:rPr>
        <w:t xml:space="preserve"> </w:t>
      </w:r>
      <w:proofErr w:type="spellStart"/>
      <w:r>
        <w:rPr>
          <w:rFonts w:cs="Helvetica"/>
          <w:bCs/>
        </w:rPr>
        <w:t>evaluated</w:t>
      </w:r>
      <w:proofErr w:type="spellEnd"/>
      <w:r>
        <w:rPr>
          <w:rFonts w:cs="Helvetica"/>
          <w:bCs/>
        </w:rPr>
        <w:t xml:space="preserve"> </w:t>
      </w:r>
      <w:proofErr w:type="spellStart"/>
      <w:r w:rsidR="00401F74">
        <w:rPr>
          <w:rFonts w:cs="Helvetica"/>
          <w:bCs/>
        </w:rPr>
        <w:t>from</w:t>
      </w:r>
      <w:proofErr w:type="spellEnd"/>
      <w:r w:rsidR="00401F74">
        <w:rPr>
          <w:rFonts w:cs="Helvetica"/>
          <w:bCs/>
        </w:rPr>
        <w:t xml:space="preserve"> the </w:t>
      </w:r>
      <w:proofErr w:type="spellStart"/>
      <w:r w:rsidR="00401F74">
        <w:rPr>
          <w:rFonts w:cs="Helvetica"/>
          <w:bCs/>
        </w:rPr>
        <w:t>following</w:t>
      </w:r>
      <w:proofErr w:type="spellEnd"/>
      <w:r w:rsidR="00401F74">
        <w:rPr>
          <w:rFonts w:cs="Helvetica"/>
          <w:bCs/>
        </w:rPr>
        <w:t xml:space="preserve"> Scientific </w:t>
      </w:r>
      <w:proofErr w:type="spellStart"/>
      <w:r w:rsidR="00401F74">
        <w:rPr>
          <w:rFonts w:cs="Helvetica"/>
          <w:bCs/>
        </w:rPr>
        <w:t>Committee</w:t>
      </w:r>
      <w:proofErr w:type="spellEnd"/>
      <w:r w:rsidR="00401F74">
        <w:rPr>
          <w:rFonts w:cs="Helvetica"/>
          <w:bCs/>
        </w:rPr>
        <w:t xml:space="preserve"> session. </w:t>
      </w:r>
      <w:proofErr w:type="spellStart"/>
      <w:r w:rsidR="009D6033">
        <w:rPr>
          <w:rFonts w:cs="Helvetica"/>
          <w:bCs/>
        </w:rPr>
        <w:t>Following</w:t>
      </w:r>
      <w:proofErr w:type="spellEnd"/>
      <w:r w:rsidR="009D6033">
        <w:rPr>
          <w:rFonts w:cs="Helvetica"/>
          <w:bCs/>
        </w:rPr>
        <w:t xml:space="preserve"> the </w:t>
      </w:r>
      <w:proofErr w:type="spellStart"/>
      <w:r w:rsidR="009D6033">
        <w:rPr>
          <w:rFonts w:cs="Helvetica"/>
          <w:bCs/>
        </w:rPr>
        <w:t>preselection</w:t>
      </w:r>
      <w:proofErr w:type="spellEnd"/>
      <w:r w:rsidR="009D6033">
        <w:rPr>
          <w:rFonts w:cs="Helvetica"/>
          <w:bCs/>
        </w:rPr>
        <w:t xml:space="preserve">, the </w:t>
      </w:r>
      <w:proofErr w:type="spellStart"/>
      <w:r w:rsidR="009D6033">
        <w:rPr>
          <w:rFonts w:cs="Helvetica"/>
          <w:bCs/>
        </w:rPr>
        <w:t>applicant</w:t>
      </w:r>
      <w:proofErr w:type="spellEnd"/>
      <w:r w:rsidR="009D6033">
        <w:rPr>
          <w:rFonts w:cs="Helvetica"/>
          <w:bCs/>
        </w:rPr>
        <w:t xml:space="preserve"> </w:t>
      </w:r>
      <w:proofErr w:type="spellStart"/>
      <w:r w:rsidR="009D6033">
        <w:rPr>
          <w:rFonts w:cs="Helvetica"/>
          <w:bCs/>
        </w:rPr>
        <w:t>coulb</w:t>
      </w:r>
      <w:proofErr w:type="spellEnd"/>
      <w:r w:rsidR="009D6033">
        <w:rPr>
          <w:rFonts w:cs="Helvetica"/>
          <w:bCs/>
        </w:rPr>
        <w:t xml:space="preserve"> </w:t>
      </w:r>
      <w:proofErr w:type="spellStart"/>
      <w:r w:rsidR="009D6033">
        <w:rPr>
          <w:rFonts w:cs="Helvetica"/>
          <w:bCs/>
        </w:rPr>
        <w:t>be</w:t>
      </w:r>
      <w:proofErr w:type="spellEnd"/>
      <w:r w:rsidR="009D6033">
        <w:rPr>
          <w:rFonts w:cs="Helvetica"/>
          <w:bCs/>
        </w:rPr>
        <w:t xml:space="preserve"> </w:t>
      </w:r>
      <w:proofErr w:type="spellStart"/>
      <w:r w:rsidR="009D6033">
        <w:rPr>
          <w:rFonts w:cs="Helvetica"/>
          <w:bCs/>
        </w:rPr>
        <w:t>asked</w:t>
      </w:r>
      <w:proofErr w:type="spellEnd"/>
      <w:r w:rsidR="009D6033">
        <w:rPr>
          <w:rFonts w:cs="Helvetica"/>
          <w:bCs/>
        </w:rPr>
        <w:t xml:space="preserve"> to </w:t>
      </w:r>
      <w:proofErr w:type="spellStart"/>
      <w:r w:rsidR="009D6033">
        <w:rPr>
          <w:rFonts w:cs="Helvetica"/>
          <w:bCs/>
        </w:rPr>
        <w:t>bring</w:t>
      </w:r>
      <w:proofErr w:type="spellEnd"/>
      <w:r w:rsidR="009D6033">
        <w:rPr>
          <w:rFonts w:cs="Helvetica"/>
          <w:bCs/>
        </w:rPr>
        <w:t xml:space="preserve"> </w:t>
      </w:r>
      <w:proofErr w:type="spellStart"/>
      <w:r w:rsidR="009D6033">
        <w:rPr>
          <w:rFonts w:cs="Helvetica"/>
          <w:bCs/>
        </w:rPr>
        <w:t>additional</w:t>
      </w:r>
      <w:proofErr w:type="spellEnd"/>
      <w:r w:rsidR="009D6033">
        <w:rPr>
          <w:rFonts w:cs="Helvetica"/>
          <w:bCs/>
        </w:rPr>
        <w:t xml:space="preserve"> information to </w:t>
      </w:r>
      <w:proofErr w:type="spellStart"/>
      <w:r w:rsidR="009D6033">
        <w:rPr>
          <w:rFonts w:cs="Helvetica"/>
          <w:bCs/>
        </w:rPr>
        <w:t>his</w:t>
      </w:r>
      <w:proofErr w:type="spellEnd"/>
      <w:r w:rsidR="009D6033">
        <w:rPr>
          <w:rFonts w:cs="Helvetica"/>
          <w:bCs/>
        </w:rPr>
        <w:t xml:space="preserve"> </w:t>
      </w:r>
      <w:proofErr w:type="spellStart"/>
      <w:r w:rsidR="009D6033">
        <w:rPr>
          <w:rFonts w:cs="Helvetica"/>
          <w:bCs/>
        </w:rPr>
        <w:t>project</w:t>
      </w:r>
      <w:proofErr w:type="spellEnd"/>
      <w:r w:rsidR="009D6033">
        <w:rPr>
          <w:rFonts w:cs="Helvetica"/>
          <w:bCs/>
        </w:rPr>
        <w:t xml:space="preserve"> or to </w:t>
      </w:r>
      <w:proofErr w:type="spellStart"/>
      <w:r w:rsidR="009D6033">
        <w:rPr>
          <w:rFonts w:cs="Helvetica"/>
          <w:bCs/>
        </w:rPr>
        <w:t>reconsider</w:t>
      </w:r>
      <w:proofErr w:type="spellEnd"/>
      <w:r w:rsidR="009D6033">
        <w:rPr>
          <w:rFonts w:cs="Helvetica"/>
          <w:bCs/>
        </w:rPr>
        <w:t xml:space="preserve"> </w:t>
      </w:r>
      <w:proofErr w:type="spellStart"/>
      <w:r w:rsidR="009D6033">
        <w:rPr>
          <w:rFonts w:cs="Helvetica"/>
          <w:bCs/>
        </w:rPr>
        <w:t>some</w:t>
      </w:r>
      <w:proofErr w:type="spellEnd"/>
      <w:r w:rsidR="009D6033">
        <w:rPr>
          <w:rFonts w:cs="Helvetica"/>
          <w:bCs/>
        </w:rPr>
        <w:t xml:space="preserve"> parts of </w:t>
      </w:r>
      <w:proofErr w:type="spellStart"/>
      <w:r w:rsidR="009D6033">
        <w:rPr>
          <w:rFonts w:cs="Helvetica"/>
          <w:bCs/>
        </w:rPr>
        <w:t>his</w:t>
      </w:r>
      <w:proofErr w:type="spellEnd"/>
      <w:r w:rsidR="009D6033">
        <w:rPr>
          <w:rFonts w:cs="Helvetica"/>
          <w:bCs/>
        </w:rPr>
        <w:t xml:space="preserve"> </w:t>
      </w:r>
      <w:proofErr w:type="spellStart"/>
      <w:r w:rsidR="009D6033">
        <w:rPr>
          <w:rFonts w:cs="Helvetica"/>
          <w:bCs/>
        </w:rPr>
        <w:t>project</w:t>
      </w:r>
      <w:proofErr w:type="spellEnd"/>
      <w:r w:rsidR="009D6033">
        <w:rPr>
          <w:rFonts w:cs="Helvetica"/>
          <w:bCs/>
        </w:rPr>
        <w:t xml:space="preserve">. </w:t>
      </w:r>
      <w:proofErr w:type="spellStart"/>
      <w:r w:rsidR="00401F74">
        <w:rPr>
          <w:rFonts w:cs="Helvetica"/>
          <w:bCs/>
        </w:rPr>
        <w:t>After</w:t>
      </w:r>
      <w:proofErr w:type="spellEnd"/>
      <w:r w:rsidR="00401F74">
        <w:rPr>
          <w:rFonts w:cs="Helvetica"/>
          <w:bCs/>
        </w:rPr>
        <w:t xml:space="preserve"> </w:t>
      </w:r>
      <w:proofErr w:type="spellStart"/>
      <w:r w:rsidR="00401F74">
        <w:rPr>
          <w:rFonts w:cs="Helvetica"/>
          <w:bCs/>
        </w:rPr>
        <w:t>approval</w:t>
      </w:r>
      <w:proofErr w:type="spellEnd"/>
      <w:r w:rsidR="00401F74">
        <w:rPr>
          <w:rFonts w:cs="Helvetica"/>
          <w:bCs/>
        </w:rPr>
        <w:t xml:space="preserve"> of the Scientific </w:t>
      </w:r>
      <w:proofErr w:type="spellStart"/>
      <w:r w:rsidR="00401F74">
        <w:rPr>
          <w:rFonts w:cs="Helvetica"/>
          <w:bCs/>
        </w:rPr>
        <w:t>Committee</w:t>
      </w:r>
      <w:proofErr w:type="spellEnd"/>
      <w:r w:rsidR="00401F74">
        <w:rPr>
          <w:rFonts w:cs="Helvetica"/>
          <w:bCs/>
        </w:rPr>
        <w:t xml:space="preserve">, the application file </w:t>
      </w:r>
      <w:proofErr w:type="spellStart"/>
      <w:r w:rsidR="00401F74">
        <w:rPr>
          <w:rFonts w:cs="Helvetica"/>
          <w:bCs/>
        </w:rPr>
        <w:t>will</w:t>
      </w:r>
      <w:proofErr w:type="spellEnd"/>
      <w:r w:rsidR="00401F74">
        <w:rPr>
          <w:rFonts w:cs="Helvetica"/>
          <w:bCs/>
        </w:rPr>
        <w:t xml:space="preserve"> </w:t>
      </w:r>
      <w:proofErr w:type="spellStart"/>
      <w:r w:rsidR="00401F74">
        <w:rPr>
          <w:rFonts w:cs="Helvetica"/>
          <w:bCs/>
        </w:rPr>
        <w:t>be</w:t>
      </w:r>
      <w:proofErr w:type="spellEnd"/>
      <w:r w:rsidR="00401F74">
        <w:rPr>
          <w:rFonts w:cs="Helvetica"/>
          <w:bCs/>
        </w:rPr>
        <w:t xml:space="preserve"> </w:t>
      </w:r>
      <w:proofErr w:type="spellStart"/>
      <w:r w:rsidR="00401F74">
        <w:rPr>
          <w:rFonts w:cs="Helvetica"/>
          <w:bCs/>
        </w:rPr>
        <w:t>evaluated</w:t>
      </w:r>
      <w:proofErr w:type="spellEnd"/>
      <w:r w:rsidR="00401F74">
        <w:rPr>
          <w:rFonts w:cs="Helvetica"/>
          <w:bCs/>
        </w:rPr>
        <w:t xml:space="preserve"> by international experts.</w:t>
      </w:r>
      <w:r w:rsidR="0005796B">
        <w:rPr>
          <w:rFonts w:cs="Helvetica"/>
          <w:bCs/>
        </w:rPr>
        <w:t xml:space="preserve"> The Scientific </w:t>
      </w:r>
      <w:proofErr w:type="spellStart"/>
      <w:r w:rsidR="0005796B">
        <w:rPr>
          <w:rFonts w:cs="Helvetica"/>
          <w:bCs/>
        </w:rPr>
        <w:t>Committee</w:t>
      </w:r>
      <w:proofErr w:type="spellEnd"/>
      <w:r w:rsidR="0005796B">
        <w:rPr>
          <w:rFonts w:cs="Helvetica"/>
          <w:bCs/>
        </w:rPr>
        <w:t xml:space="preserve"> </w:t>
      </w:r>
      <w:proofErr w:type="spellStart"/>
      <w:r w:rsidR="0005796B">
        <w:rPr>
          <w:rFonts w:cs="Helvetica"/>
          <w:bCs/>
        </w:rPr>
        <w:t>is</w:t>
      </w:r>
      <w:proofErr w:type="spellEnd"/>
      <w:r w:rsidR="0005796B">
        <w:rPr>
          <w:rFonts w:cs="Helvetica"/>
          <w:bCs/>
        </w:rPr>
        <w:t xml:space="preserve"> the </w:t>
      </w:r>
      <w:proofErr w:type="spellStart"/>
      <w:r w:rsidR="0005796B">
        <w:rPr>
          <w:rFonts w:cs="Helvetica"/>
          <w:bCs/>
        </w:rPr>
        <w:t>only</w:t>
      </w:r>
      <w:proofErr w:type="spellEnd"/>
      <w:r w:rsidR="0005796B">
        <w:rPr>
          <w:rFonts w:cs="Helvetica"/>
          <w:bCs/>
        </w:rPr>
        <w:t xml:space="preserve"> </w:t>
      </w:r>
      <w:proofErr w:type="spellStart"/>
      <w:r w:rsidR="0005796B">
        <w:rPr>
          <w:rFonts w:cs="Helvetica"/>
          <w:bCs/>
        </w:rPr>
        <w:t>responsible</w:t>
      </w:r>
      <w:proofErr w:type="spellEnd"/>
      <w:r w:rsidR="0005796B">
        <w:rPr>
          <w:rFonts w:cs="Helvetica"/>
          <w:bCs/>
        </w:rPr>
        <w:t xml:space="preserve"> for the final </w:t>
      </w:r>
      <w:proofErr w:type="spellStart"/>
      <w:r w:rsidR="0005796B">
        <w:rPr>
          <w:rFonts w:cs="Helvetica"/>
          <w:bCs/>
        </w:rPr>
        <w:t>selection</w:t>
      </w:r>
      <w:proofErr w:type="spellEnd"/>
      <w:r w:rsidR="0005796B">
        <w:rPr>
          <w:rFonts w:cs="Helvetica"/>
          <w:bCs/>
        </w:rPr>
        <w:t>.</w:t>
      </w:r>
    </w:p>
    <w:p w14:paraId="28F6B24B" w14:textId="77777777" w:rsidR="0030458E" w:rsidRDefault="0030458E" w:rsidP="001E0BE3">
      <w:pPr>
        <w:spacing w:after="60"/>
        <w:rPr>
          <w:rFonts w:cs="Helvetica"/>
          <w:bCs/>
        </w:rPr>
      </w:pPr>
    </w:p>
    <w:p w14:paraId="722598AD" w14:textId="77777777" w:rsidR="00460DFE" w:rsidRDefault="00460DFE" w:rsidP="001E0BE3">
      <w:pPr>
        <w:spacing w:after="60"/>
        <w:rPr>
          <w:rFonts w:cs="Helvetica"/>
          <w:bCs/>
        </w:rPr>
      </w:pPr>
    </w:p>
    <w:p w14:paraId="275F231B" w14:textId="77777777" w:rsidR="00460DFE" w:rsidRDefault="00460DFE" w:rsidP="001E0BE3">
      <w:pPr>
        <w:spacing w:after="60"/>
        <w:rPr>
          <w:rFonts w:cs="Helvetica"/>
          <w:bCs/>
        </w:rPr>
      </w:pPr>
    </w:p>
    <w:p w14:paraId="5281959F" w14:textId="77777777" w:rsidR="005D3FD2" w:rsidRPr="005D3FD2" w:rsidRDefault="005D3FD2" w:rsidP="005D3FD2">
      <w:pPr>
        <w:spacing w:after="60"/>
        <w:rPr>
          <w:rFonts w:cs="Helvetica"/>
          <w:bCs/>
        </w:rPr>
      </w:pPr>
      <w:r w:rsidRPr="005D3FD2">
        <w:rPr>
          <w:rFonts w:cs="Helvetica"/>
          <w:b/>
          <w:bCs/>
        </w:rPr>
        <w:lastRenderedPageBreak/>
        <w:t>Applicants must present their project by completing the standard application form</w:t>
      </w:r>
      <w:r w:rsidRPr="005D3FD2">
        <w:rPr>
          <w:rFonts w:cs="Helvetica"/>
          <w:bCs/>
        </w:rPr>
        <w:t>:</w:t>
      </w:r>
    </w:p>
    <w:p w14:paraId="5055DF3C" w14:textId="3C43257B" w:rsidR="005D3FD2" w:rsidRPr="005D3FD2" w:rsidRDefault="00C76E41" w:rsidP="005D3FD2">
      <w:pPr>
        <w:numPr>
          <w:ilvl w:val="0"/>
          <w:numId w:val="33"/>
        </w:numPr>
        <w:spacing w:after="60" w:line="240" w:lineRule="auto"/>
        <w:jc w:val="left"/>
        <w:rPr>
          <w:rFonts w:cs="Helvetica"/>
          <w:bCs/>
        </w:rPr>
      </w:pPr>
      <w:proofErr w:type="spellStart"/>
      <w:r>
        <w:rPr>
          <w:rFonts w:cs="Helvetica"/>
          <w:bCs/>
        </w:rPr>
        <w:t>Summary</w:t>
      </w:r>
      <w:proofErr w:type="spellEnd"/>
    </w:p>
    <w:p w14:paraId="0961DEE9" w14:textId="77777777" w:rsidR="005D3FD2" w:rsidRPr="005D3FD2" w:rsidRDefault="005D3FD2" w:rsidP="005D3FD2">
      <w:pPr>
        <w:numPr>
          <w:ilvl w:val="0"/>
          <w:numId w:val="33"/>
        </w:numPr>
        <w:spacing w:after="60" w:line="240" w:lineRule="auto"/>
        <w:jc w:val="left"/>
        <w:rPr>
          <w:rFonts w:cs="Helvetica"/>
          <w:bCs/>
        </w:rPr>
      </w:pPr>
      <w:r w:rsidRPr="005D3FD2">
        <w:rPr>
          <w:rFonts w:cs="Helvetica"/>
          <w:bCs/>
        </w:rPr>
        <w:t>Layman’s summary for the general public (1 page), written in French</w:t>
      </w:r>
    </w:p>
    <w:p w14:paraId="0AB14985" w14:textId="77777777" w:rsidR="005D3FD2" w:rsidRPr="005D3FD2" w:rsidRDefault="005D3FD2" w:rsidP="005D3FD2">
      <w:pPr>
        <w:numPr>
          <w:ilvl w:val="0"/>
          <w:numId w:val="33"/>
        </w:numPr>
        <w:spacing w:after="60" w:line="240" w:lineRule="auto"/>
        <w:jc w:val="left"/>
        <w:rPr>
          <w:rFonts w:cs="Helvetica"/>
          <w:bCs/>
        </w:rPr>
      </w:pPr>
      <w:r w:rsidRPr="005D3FD2">
        <w:rPr>
          <w:rFonts w:cs="Helvetica"/>
          <w:bCs/>
        </w:rPr>
        <w:t>Scientific proposal comprising a project overview with reference to the following points (7 pages):</w:t>
      </w:r>
    </w:p>
    <w:p w14:paraId="4E5E219F"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State of the art and research capabilities of the applicant(s)</w:t>
      </w:r>
    </w:p>
    <w:p w14:paraId="0C3CB458"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Objectives</w:t>
      </w:r>
    </w:p>
    <w:p w14:paraId="0FDF56CF"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Strategy and methods</w:t>
      </w:r>
    </w:p>
    <w:p w14:paraId="0611F794"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Expected results</w:t>
      </w:r>
    </w:p>
    <w:p w14:paraId="7A539AF7"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Schedule</w:t>
      </w:r>
    </w:p>
    <w:p w14:paraId="746CEA64"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Scientific and technical details regarding sample use</w:t>
      </w:r>
    </w:p>
    <w:p w14:paraId="1168F77E"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Prospects and potential applications</w:t>
      </w:r>
    </w:p>
    <w:p w14:paraId="02EB4550"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Publications arising from the project</w:t>
      </w:r>
    </w:p>
    <w:p w14:paraId="16CECBCE"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Proof of funding to access the Collection</w:t>
      </w:r>
    </w:p>
    <w:p w14:paraId="166D6B18" w14:textId="77777777" w:rsidR="005D3FD2" w:rsidRPr="005D3FD2" w:rsidRDefault="005D3FD2" w:rsidP="005D3FD2">
      <w:pPr>
        <w:numPr>
          <w:ilvl w:val="0"/>
          <w:numId w:val="34"/>
        </w:numPr>
        <w:spacing w:after="60" w:line="240" w:lineRule="auto"/>
        <w:jc w:val="left"/>
        <w:rPr>
          <w:rFonts w:cs="Helvetica"/>
          <w:bCs/>
        </w:rPr>
      </w:pPr>
      <w:r w:rsidRPr="005D3FD2">
        <w:rPr>
          <w:rFonts w:cs="Helvetica"/>
          <w:bCs/>
        </w:rPr>
        <w:t>Proof of available research techniques to be implemented</w:t>
      </w:r>
    </w:p>
    <w:p w14:paraId="1B22C0B7" w14:textId="77777777" w:rsidR="0030458E" w:rsidRDefault="0030458E" w:rsidP="001E0BE3">
      <w:pPr>
        <w:spacing w:after="60"/>
        <w:rPr>
          <w:rFonts w:cs="Helvetica"/>
          <w:bCs/>
        </w:rPr>
      </w:pPr>
    </w:p>
    <w:p w14:paraId="1C92F3CF" w14:textId="7949891E" w:rsidR="00F94C70" w:rsidRPr="005D3FD2" w:rsidRDefault="005D3FD2" w:rsidP="005D3FD2">
      <w:pPr>
        <w:spacing w:after="60"/>
        <w:rPr>
          <w:rFonts w:cs="Helvetica"/>
          <w:bCs/>
        </w:rPr>
      </w:pPr>
      <w:r>
        <w:rPr>
          <w:rFonts w:cs="Helvetica"/>
          <w:bCs/>
        </w:rPr>
        <w:t xml:space="preserve">For </w:t>
      </w:r>
      <w:proofErr w:type="spellStart"/>
      <w:r>
        <w:rPr>
          <w:rFonts w:cs="Helvetica"/>
          <w:bCs/>
        </w:rPr>
        <w:t>any</w:t>
      </w:r>
      <w:proofErr w:type="spellEnd"/>
      <w:r>
        <w:rPr>
          <w:rFonts w:cs="Helvetica"/>
          <w:bCs/>
        </w:rPr>
        <w:t xml:space="preserve"> question </w:t>
      </w:r>
      <w:proofErr w:type="spellStart"/>
      <w:r>
        <w:rPr>
          <w:rFonts w:cs="Helvetica"/>
          <w:bCs/>
        </w:rPr>
        <w:t>related</w:t>
      </w:r>
      <w:proofErr w:type="spellEnd"/>
      <w:r>
        <w:rPr>
          <w:rFonts w:cs="Helvetica"/>
          <w:bCs/>
        </w:rPr>
        <w:t xml:space="preserve"> to the application file, </w:t>
      </w:r>
      <w:proofErr w:type="spellStart"/>
      <w:r>
        <w:rPr>
          <w:rFonts w:cs="Helvetica"/>
          <w:bCs/>
        </w:rPr>
        <w:t>you</w:t>
      </w:r>
      <w:proofErr w:type="spellEnd"/>
      <w:r>
        <w:rPr>
          <w:rFonts w:cs="Helvetica"/>
          <w:bCs/>
        </w:rPr>
        <w:t xml:space="preserve"> </w:t>
      </w:r>
      <w:proofErr w:type="spellStart"/>
      <w:r>
        <w:rPr>
          <w:rFonts w:cs="Helvetica"/>
          <w:bCs/>
        </w:rPr>
        <w:t>can</w:t>
      </w:r>
      <w:proofErr w:type="spellEnd"/>
      <w:r>
        <w:rPr>
          <w:rFonts w:cs="Helvetica"/>
          <w:bCs/>
        </w:rPr>
        <w:t xml:space="preserve"> contact CRYOSTEM </w:t>
      </w:r>
      <w:proofErr w:type="spellStart"/>
      <w:r>
        <w:rPr>
          <w:rFonts w:cs="Helvetica"/>
          <w:bCs/>
        </w:rPr>
        <w:t>project</w:t>
      </w:r>
      <w:proofErr w:type="spellEnd"/>
      <w:r>
        <w:rPr>
          <w:rFonts w:cs="Helvetica"/>
          <w:bCs/>
        </w:rPr>
        <w:t xml:space="preserve"> managers, </w:t>
      </w:r>
      <w:r w:rsidR="00F94C70">
        <w:rPr>
          <w:rFonts w:cs="Helvetica"/>
          <w:bCs/>
        </w:rPr>
        <w:t>Emilie Robert (</w:t>
      </w:r>
      <w:hyperlink r:id="rId17" w:history="1">
        <w:r w:rsidR="00F94C70" w:rsidRPr="007C5DCC">
          <w:rPr>
            <w:rStyle w:val="Lienhypertexte"/>
            <w:rFonts w:cs="Helvetica"/>
            <w:bCs/>
          </w:rPr>
          <w:t>emilie.robert@cryostem.org</w:t>
        </w:r>
      </w:hyperlink>
      <w:r w:rsidR="00F94C70">
        <w:rPr>
          <w:rFonts w:cs="Helvetica"/>
          <w:bCs/>
        </w:rPr>
        <w:t xml:space="preserve">) </w:t>
      </w:r>
      <w:r w:rsidR="00C76E41">
        <w:rPr>
          <w:rFonts w:cs="Helvetica"/>
          <w:bCs/>
        </w:rPr>
        <w:t>and</w:t>
      </w:r>
      <w:r w:rsidR="00F94C70">
        <w:rPr>
          <w:rFonts w:cs="Helvetica"/>
          <w:bCs/>
        </w:rPr>
        <w:t xml:space="preserve"> Claire Fontenille (</w:t>
      </w:r>
      <w:r w:rsidR="00F94C70" w:rsidRPr="00E80BBD">
        <w:rPr>
          <w:rFonts w:cs="Helvetica"/>
          <w:bCs/>
          <w:u w:val="single"/>
        </w:rPr>
        <w:t>claire.fontenille@cryostem.org</w:t>
      </w:r>
      <w:r w:rsidR="00F94C70">
        <w:rPr>
          <w:rFonts w:cs="Helvetica"/>
          <w:bCs/>
        </w:rPr>
        <w:t>).</w:t>
      </w:r>
    </w:p>
    <w:p w14:paraId="0FFBEFEE" w14:textId="6D10B27B" w:rsidR="00C37BD7" w:rsidRDefault="00F94C70">
      <w:pPr>
        <w:jc w:val="left"/>
        <w:rPr>
          <w:rFonts w:ascii="Calibri" w:hAnsi="Calibri" w:cs="Calibri"/>
          <w:b/>
          <w:bCs/>
        </w:rPr>
      </w:pPr>
      <w:r>
        <w:rPr>
          <w:rFonts w:ascii="Calibri" w:hAnsi="Calibri" w:cs="Calibri"/>
          <w:b/>
          <w:bCs/>
        </w:rPr>
        <w:br w:type="page"/>
      </w:r>
    </w:p>
    <w:p w14:paraId="32EB9ED2" w14:textId="352A4404" w:rsidR="001E0BE3" w:rsidRPr="00ED785A" w:rsidRDefault="00715C5D" w:rsidP="001E0BE3">
      <w:pPr>
        <w:pBdr>
          <w:bottom w:val="single" w:sz="4" w:space="1" w:color="auto"/>
        </w:pBdr>
        <w:spacing w:after="60"/>
        <w:jc w:val="right"/>
        <w:rPr>
          <w:rFonts w:cs="Helvetica"/>
          <w:bCs/>
          <w:lang w:val="en-US"/>
        </w:rPr>
      </w:pPr>
      <w:r>
        <w:rPr>
          <w:rFonts w:cs="Helvetica"/>
          <w:b/>
          <w:bCs/>
          <w:lang w:val="en-US"/>
        </w:rPr>
        <w:lastRenderedPageBreak/>
        <w:t>1. Summary</w:t>
      </w:r>
    </w:p>
    <w:p w14:paraId="1438B0F0" w14:textId="77777777" w:rsidR="001E0BE3" w:rsidRPr="00ED785A" w:rsidRDefault="001E0BE3" w:rsidP="001E0BE3">
      <w:pPr>
        <w:spacing w:after="60"/>
        <w:rPr>
          <w:rFonts w:cs="Helvetica"/>
          <w:bCs/>
          <w:lang w:val="en-US"/>
        </w:rPr>
      </w:pPr>
    </w:p>
    <w:p w14:paraId="5DE8A813" w14:textId="77777777" w:rsidR="001E0BE3" w:rsidRPr="00ED785A" w:rsidRDefault="001E0BE3" w:rsidP="001E0BE3">
      <w:pPr>
        <w:numPr>
          <w:ilvl w:val="0"/>
          <w:numId w:val="27"/>
        </w:numPr>
        <w:spacing w:after="60" w:line="240" w:lineRule="auto"/>
        <w:jc w:val="left"/>
        <w:rPr>
          <w:rFonts w:cs="Helvetica"/>
          <w:b/>
          <w:bCs/>
        </w:rPr>
      </w:pPr>
      <w:r w:rsidRPr="00ED785A">
        <w:rPr>
          <w:rFonts w:cs="Helvetica"/>
          <w:b/>
          <w:bCs/>
        </w:rPr>
        <w:t xml:space="preserve">Administrative </w:t>
      </w:r>
      <w:proofErr w:type="spellStart"/>
      <w:r w:rsidRPr="00ED785A">
        <w:rPr>
          <w:rFonts w:cs="Helvetica"/>
          <w:b/>
          <w:bCs/>
        </w:rPr>
        <w:t>summary</w:t>
      </w:r>
      <w:proofErr w:type="spellEnd"/>
    </w:p>
    <w:p w14:paraId="4184C648" w14:textId="77777777" w:rsidR="001E0BE3" w:rsidRPr="00ED785A" w:rsidRDefault="001E0BE3" w:rsidP="001E0BE3">
      <w:pPr>
        <w:spacing w:after="60"/>
        <w:ind w:left="360"/>
        <w:rPr>
          <w:rFonts w:cs="Helvetica"/>
          <w:b/>
          <w:bCs/>
        </w:rPr>
      </w:pPr>
    </w:p>
    <w:p w14:paraId="1DB788C8" w14:textId="77777777" w:rsidR="001E0BE3" w:rsidRPr="00ED785A" w:rsidRDefault="001E0BE3" w:rsidP="001E0BE3">
      <w:pPr>
        <w:spacing w:after="60"/>
        <w:rPr>
          <w:rFonts w:cs="Helvetica"/>
          <w:b/>
          <w:bCs/>
        </w:rPr>
      </w:pPr>
      <w:r w:rsidRPr="00ED785A">
        <w:rPr>
          <w:rFonts w:cs="Helvetica"/>
          <w:b/>
          <w:bCs/>
        </w:rPr>
        <w:t xml:space="preserve">Principal </w:t>
      </w:r>
      <w:proofErr w:type="spellStart"/>
      <w:r w:rsidRPr="00ED785A">
        <w:rPr>
          <w:rFonts w:cs="Helvetica"/>
          <w:b/>
          <w:bCs/>
        </w:rPr>
        <w:t>Investigator</w:t>
      </w:r>
      <w:proofErr w:type="spellEnd"/>
    </w:p>
    <w:p w14:paraId="25072538" w14:textId="77777777" w:rsidR="001E0BE3" w:rsidRPr="00ED785A" w:rsidRDefault="001E0BE3" w:rsidP="001E0BE3">
      <w:pPr>
        <w:spacing w:after="60"/>
        <w:rPr>
          <w:rFonts w:cs="Helvetica"/>
          <w:bCs/>
        </w:rPr>
      </w:pPr>
    </w:p>
    <w:p w14:paraId="1E2B908A" w14:textId="77777777" w:rsidR="001E0BE3" w:rsidRPr="00ED785A" w:rsidRDefault="001E0BE3" w:rsidP="001E0BE3">
      <w:pPr>
        <w:tabs>
          <w:tab w:val="left" w:pos="1134"/>
          <w:tab w:val="left" w:pos="2268"/>
          <w:tab w:val="left" w:pos="6521"/>
        </w:tabs>
        <w:spacing w:after="60"/>
        <w:rPr>
          <w:rFonts w:cs="Helvetica"/>
          <w:bCs/>
          <w:lang w:val="en-US"/>
        </w:rPr>
      </w:pPr>
      <w:r w:rsidRPr="00ED785A">
        <w:rPr>
          <w:rFonts w:cs="Helvetica"/>
          <w:bCs/>
        </w:rPr>
        <w:fldChar w:fldCharType="begin">
          <w:ffData>
            <w:name w:val="CaseACocher1"/>
            <w:enabled/>
            <w:calcOnExit w:val="0"/>
            <w:checkBox>
              <w:sizeAuto/>
              <w:default w:val="0"/>
            </w:checkBox>
          </w:ffData>
        </w:fldChar>
      </w:r>
      <w:bookmarkStart w:id="0" w:name="CaseACocher1"/>
      <w:r w:rsidRPr="00ED785A">
        <w:rPr>
          <w:rFonts w:cs="Helvetica"/>
          <w:bCs/>
          <w:lang w:val="en-US"/>
        </w:rPr>
        <w:instrText xml:space="preserve"> FORMCHECKBOX </w:instrText>
      </w:r>
      <w:r w:rsidR="00E76B67">
        <w:rPr>
          <w:rFonts w:cs="Helvetica"/>
          <w:bCs/>
        </w:rPr>
      </w:r>
      <w:r w:rsidR="00E76B67">
        <w:rPr>
          <w:rFonts w:cs="Helvetica"/>
          <w:bCs/>
        </w:rPr>
        <w:fldChar w:fldCharType="separate"/>
      </w:r>
      <w:r w:rsidRPr="00ED785A">
        <w:rPr>
          <w:rFonts w:cs="Helvetica"/>
        </w:rPr>
        <w:fldChar w:fldCharType="end"/>
      </w:r>
      <w:bookmarkEnd w:id="0"/>
      <w:r w:rsidRPr="00ED785A">
        <w:rPr>
          <w:rFonts w:cs="Helvetica"/>
          <w:bCs/>
          <w:lang w:val="en-US"/>
        </w:rPr>
        <w:t xml:space="preserve"> </w:t>
      </w:r>
      <w:proofErr w:type="spellStart"/>
      <w:r w:rsidRPr="00ED785A">
        <w:rPr>
          <w:rFonts w:cs="Helvetica"/>
          <w:bCs/>
          <w:lang w:val="en-US"/>
        </w:rPr>
        <w:t>Ms</w:t>
      </w:r>
      <w:proofErr w:type="spellEnd"/>
      <w:r w:rsidRPr="00ED785A">
        <w:rPr>
          <w:rFonts w:cs="Helvetica"/>
          <w:bCs/>
          <w:lang w:val="en-US"/>
        </w:rPr>
        <w:t xml:space="preserve"> </w:t>
      </w:r>
      <w:r w:rsidRPr="00ED785A">
        <w:rPr>
          <w:rFonts w:cs="Helvetica"/>
          <w:bCs/>
          <w:lang w:val="en-US"/>
        </w:rPr>
        <w:tab/>
      </w:r>
      <w:r w:rsidRPr="00ED785A">
        <w:rPr>
          <w:rFonts w:cs="Helvetica"/>
          <w:bCs/>
        </w:rPr>
        <w:fldChar w:fldCharType="begin">
          <w:ffData>
            <w:name w:val="CaseACocher3"/>
            <w:enabled/>
            <w:calcOnExit w:val="0"/>
            <w:checkBox>
              <w:sizeAuto/>
              <w:default w:val="0"/>
            </w:checkBox>
          </w:ffData>
        </w:fldChar>
      </w:r>
      <w:bookmarkStart w:id="1" w:name="CaseACocher3"/>
      <w:r w:rsidRPr="00ED785A">
        <w:rPr>
          <w:rFonts w:cs="Helvetica"/>
          <w:bCs/>
          <w:lang w:val="en-US"/>
        </w:rPr>
        <w:instrText xml:space="preserve"> FORMCHECKBOX </w:instrText>
      </w:r>
      <w:r w:rsidR="00E76B67">
        <w:rPr>
          <w:rFonts w:cs="Helvetica"/>
          <w:bCs/>
        </w:rPr>
      </w:r>
      <w:r w:rsidR="00E76B67">
        <w:rPr>
          <w:rFonts w:cs="Helvetica"/>
          <w:bCs/>
        </w:rPr>
        <w:fldChar w:fldCharType="separate"/>
      </w:r>
      <w:r w:rsidRPr="00ED785A">
        <w:rPr>
          <w:rFonts w:cs="Helvetica"/>
        </w:rPr>
        <w:fldChar w:fldCharType="end"/>
      </w:r>
      <w:bookmarkEnd w:id="1"/>
      <w:r w:rsidRPr="00ED785A">
        <w:rPr>
          <w:rFonts w:cs="Helvetica"/>
          <w:bCs/>
          <w:lang w:val="en-US"/>
        </w:rPr>
        <w:t xml:space="preserve"> </w:t>
      </w:r>
      <w:proofErr w:type="spellStart"/>
      <w:r w:rsidRPr="00ED785A">
        <w:rPr>
          <w:rFonts w:cs="Helvetica"/>
          <w:bCs/>
          <w:lang w:val="en-US"/>
        </w:rPr>
        <w:t>Mr</w:t>
      </w:r>
      <w:proofErr w:type="spellEnd"/>
    </w:p>
    <w:p w14:paraId="0854C4A5" w14:textId="77777777" w:rsidR="001E0BE3" w:rsidRPr="00ED785A" w:rsidRDefault="001E0BE3" w:rsidP="001E0BE3">
      <w:pPr>
        <w:tabs>
          <w:tab w:val="left" w:pos="1134"/>
          <w:tab w:val="left" w:pos="2268"/>
          <w:tab w:val="left" w:pos="6521"/>
        </w:tabs>
        <w:spacing w:after="60"/>
        <w:rPr>
          <w:rFonts w:cs="Helvetica"/>
          <w:bCs/>
          <w:lang w:val="en-US"/>
        </w:rPr>
      </w:pPr>
    </w:p>
    <w:p w14:paraId="37089E7F" w14:textId="698E2323" w:rsidR="001E0BE3" w:rsidRPr="00ED785A" w:rsidRDefault="001E0BE3" w:rsidP="001E0BE3">
      <w:pPr>
        <w:tabs>
          <w:tab w:val="left" w:pos="1134"/>
          <w:tab w:val="left" w:pos="2268"/>
          <w:tab w:val="left" w:pos="6521"/>
        </w:tabs>
        <w:spacing w:after="60"/>
        <w:rPr>
          <w:rFonts w:cs="Helvetica"/>
          <w:b/>
          <w:bCs/>
          <w:lang w:val="en-US"/>
        </w:rPr>
      </w:pPr>
      <w:r w:rsidRPr="00ED785A">
        <w:rPr>
          <w:rFonts w:cs="Helvetica"/>
          <w:noProof/>
        </w:rPr>
        <mc:AlternateContent>
          <mc:Choice Requires="wps">
            <w:drawing>
              <wp:anchor distT="0" distB="0" distL="114300" distR="114300" simplePos="0" relativeHeight="251660288" behindDoc="0" locked="0" layoutInCell="1" allowOverlap="1" wp14:anchorId="65EE9634" wp14:editId="3EBCC87B">
                <wp:simplePos x="0" y="0"/>
                <wp:positionH relativeFrom="column">
                  <wp:posOffset>3622332</wp:posOffset>
                </wp:positionH>
                <wp:positionV relativeFrom="paragraph">
                  <wp:posOffset>5080</wp:posOffset>
                </wp:positionV>
                <wp:extent cx="1533525" cy="179705"/>
                <wp:effectExtent l="0" t="0" r="28575" b="1079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9705"/>
                        </a:xfrm>
                        <a:prstGeom prst="rect">
                          <a:avLst/>
                        </a:prstGeom>
                        <a:solidFill>
                          <a:srgbClr val="FFFFFF"/>
                        </a:solidFill>
                        <a:ln w="9525">
                          <a:solidFill>
                            <a:srgbClr val="000000"/>
                          </a:solidFill>
                          <a:miter lim="800000"/>
                          <a:headEnd/>
                          <a:tailEnd/>
                        </a:ln>
                      </wps:spPr>
                      <wps:txbx>
                        <w:txbxContent>
                          <w:p w14:paraId="13DD42C7" w14:textId="77777777" w:rsidR="001E0BE3" w:rsidRDefault="001E0BE3" w:rsidP="001E0BE3">
                            <w:pPr>
                              <w:rPr>
                                <w:rFonts w:ascii="Garamond" w:hAnsi="Garamond"/>
                                <w:b/>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285.2pt;margin-top:.4pt;width:120.7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">
                <v:textbox inset=",0,,0">
                  <w:txbxContent>
                    <w:p w14:paraId="13DD42C7" w14:textId="77777777" w:rsidR="001E0BE3" w:rsidRDefault="001E0BE3" w:rsidP="001E0BE3">
                      <w:pPr>
                        <w:rPr>
                          <w:rFonts w:ascii="Garamond" w:hAnsi="Garamond"/>
                          <w:b/>
                        </w:rPr>
                      </w:pPr>
                    </w:p>
                  </w:txbxContent>
                </v:textbox>
              </v:shape>
            </w:pict>
          </mc:Fallback>
        </mc:AlternateContent>
      </w:r>
      <w:r w:rsidRPr="00ED785A">
        <w:rPr>
          <w:rFonts w:cs="Helvetica"/>
          <w:noProof/>
        </w:rPr>
        <mc:AlternateContent>
          <mc:Choice Requires="wps">
            <w:drawing>
              <wp:anchor distT="0" distB="0" distL="114300" distR="114300" simplePos="0" relativeHeight="251659264" behindDoc="0" locked="0" layoutInCell="1" allowOverlap="1" wp14:anchorId="0D053C82" wp14:editId="64AC5ABF">
                <wp:simplePos x="0" y="0"/>
                <wp:positionH relativeFrom="column">
                  <wp:posOffset>839470</wp:posOffset>
                </wp:positionH>
                <wp:positionV relativeFrom="paragraph">
                  <wp:posOffset>5080</wp:posOffset>
                </wp:positionV>
                <wp:extent cx="1531620" cy="179705"/>
                <wp:effectExtent l="0" t="0" r="11430" b="1079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79705"/>
                        </a:xfrm>
                        <a:prstGeom prst="rect">
                          <a:avLst/>
                        </a:prstGeom>
                        <a:solidFill>
                          <a:srgbClr val="FFFFFF"/>
                        </a:solidFill>
                        <a:ln w="9525">
                          <a:solidFill>
                            <a:srgbClr val="000000"/>
                          </a:solidFill>
                          <a:miter lim="800000"/>
                          <a:headEnd/>
                          <a:tailEnd/>
                        </a:ln>
                      </wps:spPr>
                      <wps:txbx>
                        <w:txbxContent>
                          <w:p w14:paraId="7CC737F7"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07" o:spid="_x0000_s1027" type="#_x0000_t202" style="position:absolute;left:0;text-align:left;margin-left:66.1pt;margin-top:.4pt;width:120.6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">
                <v:textbox inset=",0,,0">
                  <w:txbxContent>
                    <w:p w14:paraId="7CC737F7" w14:textId="77777777" w:rsidR="001E0BE3" w:rsidRDefault="001E0BE3" w:rsidP="001E0BE3">
                      <w:pPr>
                        <w:rPr>
                          <w:rFonts w:ascii="Garamond" w:hAnsi="Garamond"/>
                          <w:b/>
                        </w:rPr>
                      </w:pPr>
                    </w:p>
                  </w:txbxContent>
                </v:textbox>
              </v:shape>
            </w:pict>
          </mc:Fallback>
        </mc:AlternateContent>
      </w:r>
      <w:r w:rsidRPr="00ED785A">
        <w:rPr>
          <w:rFonts w:cs="Helvetica"/>
          <w:bCs/>
          <w:lang w:val="en-US"/>
        </w:rPr>
        <w:t>Last name</w:t>
      </w:r>
      <w:r w:rsidRPr="00ED785A">
        <w:rPr>
          <w:rFonts w:cs="Helvetica"/>
          <w:bCs/>
          <w:lang w:val="en-US"/>
        </w:rPr>
        <w:tab/>
      </w:r>
      <w:r w:rsidRPr="00ED785A">
        <w:rPr>
          <w:rFonts w:cs="Helvetica"/>
          <w:bCs/>
          <w:lang w:val="en-US"/>
        </w:rPr>
        <w:tab/>
        <w:t xml:space="preserve">                                     First name  </w:t>
      </w:r>
    </w:p>
    <w:p w14:paraId="60B53C96" w14:textId="14AED716"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1312" behindDoc="0" locked="0" layoutInCell="1" allowOverlap="1" wp14:anchorId="1CEF051F" wp14:editId="3B8266CF">
                <wp:simplePos x="0" y="0"/>
                <wp:positionH relativeFrom="column">
                  <wp:posOffset>1324610</wp:posOffset>
                </wp:positionH>
                <wp:positionV relativeFrom="paragraph">
                  <wp:posOffset>187325</wp:posOffset>
                </wp:positionV>
                <wp:extent cx="4260850" cy="222885"/>
                <wp:effectExtent l="0" t="0" r="25400" b="2476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22885"/>
                        </a:xfrm>
                        <a:prstGeom prst="rect">
                          <a:avLst/>
                        </a:prstGeom>
                        <a:solidFill>
                          <a:srgbClr val="FFFFFF"/>
                        </a:solidFill>
                        <a:ln w="9525">
                          <a:solidFill>
                            <a:srgbClr val="000000"/>
                          </a:solidFill>
                          <a:miter lim="800000"/>
                          <a:headEnd/>
                          <a:tailEnd/>
                        </a:ln>
                      </wps:spPr>
                      <wps:txbx>
                        <w:txbxContent>
                          <w:p w14:paraId="7B12A82D"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8" type="#_x0000_t202" style="position:absolute;left:0;text-align:left;margin-left:104.3pt;margin-top:14.75pt;width:335.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">
                <v:textbox inset=",0,,0">
                  <w:txbxContent>
                    <w:p w14:paraId="7B12A82D" w14:textId="77777777" w:rsidR="001E0BE3" w:rsidRDefault="001E0BE3" w:rsidP="001E0BE3">
                      <w:pPr>
                        <w:rPr>
                          <w:rFonts w:ascii="Garamond" w:hAnsi="Garamond"/>
                          <w:b/>
                        </w:rPr>
                      </w:pPr>
                    </w:p>
                  </w:txbxContent>
                </v:textbox>
              </v:shape>
            </w:pict>
          </mc:Fallback>
        </mc:AlternateContent>
      </w:r>
    </w:p>
    <w:p w14:paraId="23E22727" w14:textId="77777777" w:rsidR="001E0BE3" w:rsidRPr="00ED785A" w:rsidRDefault="001E0BE3" w:rsidP="001E0BE3">
      <w:pPr>
        <w:tabs>
          <w:tab w:val="left" w:pos="2268"/>
        </w:tabs>
        <w:spacing w:after="60"/>
        <w:rPr>
          <w:rFonts w:cs="Helvetica"/>
          <w:b/>
          <w:bCs/>
          <w:lang w:val="en-US"/>
        </w:rPr>
      </w:pPr>
      <w:r w:rsidRPr="00ED785A">
        <w:rPr>
          <w:rFonts w:cs="Helvetica"/>
          <w:bCs/>
          <w:lang w:val="en-US"/>
        </w:rPr>
        <w:t>Title and position</w:t>
      </w:r>
    </w:p>
    <w:p w14:paraId="3604C2C8" w14:textId="6B98E029" w:rsidR="001E0BE3" w:rsidRPr="00ED785A" w:rsidRDefault="0046334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3360" behindDoc="0" locked="0" layoutInCell="1" allowOverlap="1" wp14:anchorId="6D15C700" wp14:editId="51022784">
                <wp:simplePos x="0" y="0"/>
                <wp:positionH relativeFrom="column">
                  <wp:posOffset>3714407</wp:posOffset>
                </wp:positionH>
                <wp:positionV relativeFrom="paragraph">
                  <wp:posOffset>191135</wp:posOffset>
                </wp:positionV>
                <wp:extent cx="1533525" cy="179705"/>
                <wp:effectExtent l="0" t="0" r="28575" b="1079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9705"/>
                        </a:xfrm>
                        <a:prstGeom prst="rect">
                          <a:avLst/>
                        </a:prstGeom>
                        <a:solidFill>
                          <a:srgbClr val="FFFFFF"/>
                        </a:solidFill>
                        <a:ln w="9525">
                          <a:solidFill>
                            <a:srgbClr val="000000"/>
                          </a:solidFill>
                          <a:miter lim="800000"/>
                          <a:headEnd/>
                          <a:tailEnd/>
                        </a:ln>
                      </wps:spPr>
                      <wps:txbx>
                        <w:txbxContent>
                          <w:p w14:paraId="467006BB" w14:textId="77777777" w:rsidR="001E0BE3" w:rsidRDefault="001E0BE3" w:rsidP="001E0BE3">
                            <w:pPr>
                              <w:rPr>
                                <w:rFonts w:ascii="Garamond" w:hAnsi="Garamond"/>
                                <w:b/>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left:0;text-align:left;margin-left:292.45pt;margin-top:15.05pt;width:120.7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">
                <v:textbox inset=",0,,0">
                  <w:txbxContent>
                    <w:p w14:paraId="467006BB" w14:textId="77777777" w:rsidR="001E0BE3" w:rsidRDefault="001E0BE3" w:rsidP="001E0BE3">
                      <w:pPr>
                        <w:rPr>
                          <w:rFonts w:ascii="Garamond" w:hAnsi="Garamond"/>
                          <w:b/>
                        </w:rPr>
                      </w:pPr>
                    </w:p>
                  </w:txbxContent>
                </v:textbox>
              </v:shape>
            </w:pict>
          </mc:Fallback>
        </mc:AlternateContent>
      </w:r>
      <w:r w:rsidR="001E0BE3" w:rsidRPr="00ED785A">
        <w:rPr>
          <w:rFonts w:cs="Helvetica"/>
          <w:noProof/>
        </w:rPr>
        <mc:AlternateContent>
          <mc:Choice Requires="wps">
            <w:drawing>
              <wp:anchor distT="0" distB="0" distL="114300" distR="114300" simplePos="0" relativeHeight="251662336" behindDoc="0" locked="0" layoutInCell="1" allowOverlap="1" wp14:anchorId="18A42B17" wp14:editId="62DC67DF">
                <wp:simplePos x="0" y="0"/>
                <wp:positionH relativeFrom="column">
                  <wp:posOffset>1033145</wp:posOffset>
                </wp:positionH>
                <wp:positionV relativeFrom="paragraph">
                  <wp:posOffset>191135</wp:posOffset>
                </wp:positionV>
                <wp:extent cx="1210310" cy="179705"/>
                <wp:effectExtent l="0" t="0" r="27940" b="1079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79705"/>
                        </a:xfrm>
                        <a:prstGeom prst="rect">
                          <a:avLst/>
                        </a:prstGeom>
                        <a:solidFill>
                          <a:srgbClr val="FFFFFF"/>
                        </a:solidFill>
                        <a:ln w="9525">
                          <a:solidFill>
                            <a:srgbClr val="000000"/>
                          </a:solidFill>
                          <a:miter lim="800000"/>
                          <a:headEnd/>
                          <a:tailEnd/>
                        </a:ln>
                      </wps:spPr>
                      <wps:txbx>
                        <w:txbxContent>
                          <w:p w14:paraId="20F34385"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left:0;text-align:left;margin-left:81.35pt;margin-top:15.05pt;width:95.3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">
                <v:textbox inset=",0,,0">
                  <w:txbxContent>
                    <w:p w14:paraId="20F34385" w14:textId="77777777" w:rsidR="001E0BE3" w:rsidRDefault="001E0BE3" w:rsidP="001E0BE3">
                      <w:pPr>
                        <w:rPr>
                          <w:rFonts w:ascii="Garamond" w:hAnsi="Garamond"/>
                          <w:b/>
                        </w:rPr>
                      </w:pPr>
                    </w:p>
                  </w:txbxContent>
                </v:textbox>
              </v:shape>
            </w:pict>
          </mc:Fallback>
        </mc:AlternateContent>
      </w:r>
    </w:p>
    <w:p w14:paraId="6FB154A9" w14:textId="77777777" w:rsidR="001E0BE3" w:rsidRPr="00ED785A" w:rsidRDefault="001E0BE3" w:rsidP="001E0BE3">
      <w:pPr>
        <w:tabs>
          <w:tab w:val="left" w:pos="6521"/>
        </w:tabs>
        <w:spacing w:after="60"/>
        <w:rPr>
          <w:rFonts w:cs="Helvetica"/>
          <w:bCs/>
          <w:lang w:val="en-US"/>
        </w:rPr>
      </w:pPr>
      <w:r w:rsidRPr="00ED785A">
        <w:rPr>
          <w:rFonts w:cs="Helvetica"/>
          <w:bCs/>
          <w:lang w:val="en-US"/>
        </w:rPr>
        <w:t xml:space="preserve">Date of birth                                                        Nationality </w:t>
      </w:r>
    </w:p>
    <w:p w14:paraId="0109C7B7" w14:textId="501ADB34"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4384" behindDoc="0" locked="0" layoutInCell="1" allowOverlap="1" wp14:anchorId="77804D4C" wp14:editId="5BD6878C">
                <wp:simplePos x="0" y="0"/>
                <wp:positionH relativeFrom="column">
                  <wp:posOffset>282575</wp:posOffset>
                </wp:positionH>
                <wp:positionV relativeFrom="paragraph">
                  <wp:posOffset>201930</wp:posOffset>
                </wp:positionV>
                <wp:extent cx="2524125" cy="179705"/>
                <wp:effectExtent l="0" t="0" r="28575" b="1079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79705"/>
                        </a:xfrm>
                        <a:prstGeom prst="rect">
                          <a:avLst/>
                        </a:prstGeom>
                        <a:solidFill>
                          <a:srgbClr val="FFFFFF"/>
                        </a:solidFill>
                        <a:ln w="9525">
                          <a:solidFill>
                            <a:srgbClr val="000000"/>
                          </a:solidFill>
                          <a:miter lim="800000"/>
                          <a:headEnd/>
                          <a:tailEnd/>
                        </a:ln>
                      </wps:spPr>
                      <wps:txbx>
                        <w:txbxContent>
                          <w:p w14:paraId="07B3C8C4"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1" type="#_x0000_t202" style="position:absolute;left:0;text-align:left;margin-left:22.25pt;margin-top:15.9pt;width:198.7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">
                <v:textbox inset=",0,,0">
                  <w:txbxContent>
                    <w:p w14:paraId="07B3C8C4" w14:textId="77777777" w:rsidR="001E0BE3" w:rsidRDefault="001E0BE3" w:rsidP="001E0BE3">
                      <w:pPr>
                        <w:rPr>
                          <w:rFonts w:ascii="Garamond" w:hAnsi="Garamond"/>
                          <w:b/>
                        </w:rPr>
                      </w:pPr>
                    </w:p>
                  </w:txbxContent>
                </v:textbox>
              </v:shape>
            </w:pict>
          </mc:Fallback>
        </mc:AlternateContent>
      </w:r>
      <w:r w:rsidRPr="00ED785A">
        <w:rPr>
          <w:rFonts w:cs="Helvetica"/>
          <w:noProof/>
        </w:rPr>
        <mc:AlternateContent>
          <mc:Choice Requires="wps">
            <w:drawing>
              <wp:anchor distT="0" distB="0" distL="114300" distR="114300" simplePos="0" relativeHeight="251665408" behindDoc="0" locked="0" layoutInCell="1" allowOverlap="1" wp14:anchorId="10225805" wp14:editId="64AE8511">
                <wp:simplePos x="0" y="0"/>
                <wp:positionH relativeFrom="column">
                  <wp:posOffset>3640455</wp:posOffset>
                </wp:positionH>
                <wp:positionV relativeFrom="paragraph">
                  <wp:posOffset>201930</wp:posOffset>
                </wp:positionV>
                <wp:extent cx="2187575" cy="179705"/>
                <wp:effectExtent l="0" t="0" r="22225" b="1079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79705"/>
                        </a:xfrm>
                        <a:prstGeom prst="rect">
                          <a:avLst/>
                        </a:prstGeom>
                        <a:solidFill>
                          <a:srgbClr val="FFFFFF"/>
                        </a:solidFill>
                        <a:ln w="9525">
                          <a:solidFill>
                            <a:srgbClr val="000000"/>
                          </a:solidFill>
                          <a:miter lim="800000"/>
                          <a:headEnd/>
                          <a:tailEnd/>
                        </a:ln>
                      </wps:spPr>
                      <wps:txbx>
                        <w:txbxContent>
                          <w:p w14:paraId="39C2B62A"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2" type="#_x0000_t202" style="position:absolute;left:0;text-align:left;margin-left:286.65pt;margin-top:15.9pt;width:172.2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">
                <v:textbox inset=",0,,0">
                  <w:txbxContent>
                    <w:p w14:paraId="39C2B62A" w14:textId="77777777" w:rsidR="001E0BE3" w:rsidRDefault="001E0BE3" w:rsidP="001E0BE3">
                      <w:pPr>
                        <w:rPr>
                          <w:rFonts w:ascii="Garamond" w:hAnsi="Garamond"/>
                          <w:b/>
                        </w:rPr>
                      </w:pPr>
                    </w:p>
                  </w:txbxContent>
                </v:textbox>
              </v:shape>
            </w:pict>
          </mc:Fallback>
        </mc:AlternateContent>
      </w:r>
    </w:p>
    <w:p w14:paraId="6F3F75BE" w14:textId="77777777" w:rsidR="001E0BE3" w:rsidRPr="00ED785A" w:rsidRDefault="001E0BE3" w:rsidP="001E0BE3">
      <w:pPr>
        <w:tabs>
          <w:tab w:val="left" w:pos="6521"/>
        </w:tabs>
        <w:spacing w:after="60"/>
        <w:rPr>
          <w:rFonts w:cs="Helvetica"/>
          <w:bCs/>
          <w:lang w:val="en-US"/>
        </w:rPr>
      </w:pPr>
      <w:r w:rsidRPr="00ED785A">
        <w:rPr>
          <w:rFonts w:cs="Helvetica"/>
          <w:bCs/>
          <w:lang w:val="en-US"/>
        </w:rPr>
        <w:t xml:space="preserve">Tel                                                                                          Fax  </w:t>
      </w:r>
    </w:p>
    <w:p w14:paraId="7094F80D" w14:textId="7CB16B21"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6432" behindDoc="0" locked="0" layoutInCell="1" allowOverlap="1" wp14:anchorId="10977197" wp14:editId="1A02E900">
                <wp:simplePos x="0" y="0"/>
                <wp:positionH relativeFrom="column">
                  <wp:posOffset>480695</wp:posOffset>
                </wp:positionH>
                <wp:positionV relativeFrom="paragraph">
                  <wp:posOffset>211455</wp:posOffset>
                </wp:positionV>
                <wp:extent cx="2952115" cy="179705"/>
                <wp:effectExtent l="0" t="0" r="19685"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79705"/>
                        </a:xfrm>
                        <a:prstGeom prst="rect">
                          <a:avLst/>
                        </a:prstGeom>
                        <a:solidFill>
                          <a:srgbClr val="FFFFFF"/>
                        </a:solidFill>
                        <a:ln w="9525">
                          <a:solidFill>
                            <a:srgbClr val="000000"/>
                          </a:solidFill>
                          <a:miter lim="800000"/>
                          <a:headEnd/>
                          <a:tailEnd/>
                        </a:ln>
                      </wps:spPr>
                      <wps:txbx>
                        <w:txbxContent>
                          <w:p w14:paraId="2BAB144D"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3" type="#_x0000_t202" style="position:absolute;left:0;text-align:left;margin-left:37.85pt;margin-top:16.65pt;width:232.4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">
                <v:textbox inset=",0,,0">
                  <w:txbxContent>
                    <w:p w14:paraId="2BAB144D" w14:textId="77777777" w:rsidR="001E0BE3" w:rsidRDefault="001E0BE3" w:rsidP="001E0BE3">
                      <w:pPr>
                        <w:rPr>
                          <w:rFonts w:ascii="Garamond" w:hAnsi="Garamond"/>
                          <w:b/>
                        </w:rPr>
                      </w:pPr>
                    </w:p>
                  </w:txbxContent>
                </v:textbox>
              </v:shape>
            </w:pict>
          </mc:Fallback>
        </mc:AlternateContent>
      </w:r>
    </w:p>
    <w:p w14:paraId="1DFD0409" w14:textId="77777777" w:rsidR="001E0BE3" w:rsidRPr="00ED785A" w:rsidRDefault="001E0BE3" w:rsidP="001E0BE3">
      <w:pPr>
        <w:spacing w:after="60"/>
        <w:rPr>
          <w:rFonts w:cs="Helvetica"/>
          <w:bCs/>
          <w:lang w:val="en-US"/>
        </w:rPr>
      </w:pPr>
      <w:r w:rsidRPr="00ED785A">
        <w:rPr>
          <w:rFonts w:cs="Helvetica"/>
          <w:bCs/>
          <w:lang w:val="en-US"/>
        </w:rPr>
        <w:t xml:space="preserve">E-mail  </w:t>
      </w:r>
    </w:p>
    <w:p w14:paraId="0E9083BF" w14:textId="77777777" w:rsidR="001E0BE3" w:rsidRPr="00ED785A" w:rsidRDefault="001E0BE3" w:rsidP="001E0BE3">
      <w:pPr>
        <w:spacing w:after="60"/>
        <w:rPr>
          <w:rFonts w:cs="Helvetica"/>
          <w:bCs/>
          <w:lang w:val="en-US"/>
        </w:rPr>
      </w:pPr>
    </w:p>
    <w:p w14:paraId="591AEBE2" w14:textId="77777777" w:rsidR="001E0BE3" w:rsidRPr="00ED785A" w:rsidRDefault="001E0BE3" w:rsidP="001E0BE3">
      <w:pPr>
        <w:spacing w:after="60"/>
        <w:rPr>
          <w:rFonts w:cs="Helvetica"/>
          <w:b/>
          <w:bCs/>
          <w:lang w:val="en-US"/>
        </w:rPr>
      </w:pPr>
      <w:r w:rsidRPr="00ED785A">
        <w:rPr>
          <w:rFonts w:cs="Helvetica"/>
          <w:b/>
          <w:bCs/>
          <w:lang w:val="en-US"/>
        </w:rPr>
        <w:t>Affiliation (Name and Address)</w:t>
      </w:r>
    </w:p>
    <w:p w14:paraId="78D83176" w14:textId="72D3736F"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80768" behindDoc="0" locked="0" layoutInCell="1" allowOverlap="1" wp14:anchorId="1CED630F" wp14:editId="5FF27084">
                <wp:simplePos x="0" y="0"/>
                <wp:positionH relativeFrom="column">
                  <wp:posOffset>3175</wp:posOffset>
                </wp:positionH>
                <wp:positionV relativeFrom="paragraph">
                  <wp:posOffset>10160</wp:posOffset>
                </wp:positionV>
                <wp:extent cx="6188710" cy="1446530"/>
                <wp:effectExtent l="0" t="0" r="21590" b="2032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446530"/>
                        </a:xfrm>
                        <a:prstGeom prst="rect">
                          <a:avLst/>
                        </a:prstGeom>
                        <a:solidFill>
                          <a:srgbClr val="FFFFFF"/>
                        </a:solidFill>
                        <a:ln w="9525">
                          <a:solidFill>
                            <a:srgbClr val="000000"/>
                          </a:solidFill>
                          <a:miter lim="800000"/>
                          <a:headEnd/>
                          <a:tailEnd/>
                        </a:ln>
                      </wps:spPr>
                      <wps:txbx>
                        <w:txbxContent>
                          <w:p w14:paraId="116C8F4B"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4" type="#_x0000_t202" style="position:absolute;left:0;text-align:left;margin-left:.25pt;margin-top:.8pt;width:487.3pt;height:1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">
                <v:textbox inset=",0,,0">
                  <w:txbxContent>
                    <w:p w14:paraId="116C8F4B" w14:textId="77777777" w:rsidR="001E0BE3" w:rsidRDefault="001E0BE3" w:rsidP="001E0BE3">
                      <w:pPr>
                        <w:rPr>
                          <w:rFonts w:ascii="Garamond" w:hAnsi="Garamond"/>
                        </w:rPr>
                      </w:pPr>
                    </w:p>
                  </w:txbxContent>
                </v:textbox>
              </v:shape>
            </w:pict>
          </mc:Fallback>
        </mc:AlternateContent>
      </w:r>
    </w:p>
    <w:p w14:paraId="18EE7F72" w14:textId="77777777" w:rsidR="001E0BE3" w:rsidRPr="00ED785A" w:rsidRDefault="001E0BE3" w:rsidP="001E0BE3">
      <w:pPr>
        <w:spacing w:after="60"/>
        <w:rPr>
          <w:rFonts w:cs="Helvetica"/>
          <w:bCs/>
          <w:lang w:val="en-US"/>
        </w:rPr>
      </w:pPr>
    </w:p>
    <w:p w14:paraId="109BEA65" w14:textId="77777777" w:rsidR="001E0BE3" w:rsidRPr="00ED785A" w:rsidRDefault="001E0BE3" w:rsidP="001E0BE3">
      <w:pPr>
        <w:spacing w:after="60"/>
        <w:rPr>
          <w:rFonts w:cs="Helvetica"/>
          <w:bCs/>
          <w:lang w:val="en-US"/>
        </w:rPr>
      </w:pPr>
    </w:p>
    <w:p w14:paraId="487BDE16" w14:textId="77777777" w:rsidR="001E0BE3" w:rsidRPr="00ED785A" w:rsidRDefault="001E0BE3" w:rsidP="001E0BE3">
      <w:pPr>
        <w:spacing w:after="60"/>
        <w:rPr>
          <w:rFonts w:cs="Helvetica"/>
          <w:bCs/>
          <w:lang w:val="en-US"/>
        </w:rPr>
      </w:pPr>
    </w:p>
    <w:p w14:paraId="5303D113" w14:textId="77777777" w:rsidR="001E0BE3" w:rsidRPr="00ED785A" w:rsidRDefault="001E0BE3" w:rsidP="001E0BE3">
      <w:pPr>
        <w:spacing w:after="60"/>
        <w:rPr>
          <w:rFonts w:cs="Helvetica"/>
          <w:bCs/>
          <w:lang w:val="en-US"/>
        </w:rPr>
      </w:pPr>
    </w:p>
    <w:p w14:paraId="5478B2FF" w14:textId="77777777" w:rsidR="001E0BE3" w:rsidRPr="00ED785A" w:rsidRDefault="001E0BE3" w:rsidP="001E0BE3">
      <w:pPr>
        <w:spacing w:after="60"/>
        <w:rPr>
          <w:rFonts w:cs="Helvetica"/>
          <w:bCs/>
          <w:lang w:val="en-US"/>
        </w:rPr>
      </w:pPr>
    </w:p>
    <w:p w14:paraId="3577CC76" w14:textId="77777777" w:rsidR="001E0BE3" w:rsidRPr="00ED785A" w:rsidRDefault="001E0BE3" w:rsidP="001E0BE3">
      <w:pPr>
        <w:spacing w:after="60"/>
        <w:rPr>
          <w:rFonts w:cs="Helvetica"/>
          <w:bCs/>
          <w:lang w:val="en-US"/>
        </w:rPr>
      </w:pPr>
    </w:p>
    <w:p w14:paraId="4FEB8CF4" w14:textId="77777777" w:rsidR="001E0BE3" w:rsidRDefault="001E0BE3" w:rsidP="001E0BE3">
      <w:pPr>
        <w:spacing w:after="60"/>
        <w:rPr>
          <w:rFonts w:cs="Helvetica"/>
          <w:bCs/>
          <w:lang w:val="en-US"/>
        </w:rPr>
      </w:pPr>
    </w:p>
    <w:p w14:paraId="300DCF73" w14:textId="77777777" w:rsidR="00024454" w:rsidRPr="000B7355" w:rsidRDefault="00024454" w:rsidP="00024454">
      <w:pPr>
        <w:spacing w:after="60"/>
        <w:rPr>
          <w:rFonts w:cs="Helvetica"/>
          <w:bCs/>
        </w:rPr>
      </w:pPr>
      <w:r w:rsidRPr="000B7355">
        <w:rPr>
          <w:rFonts w:cs="Helvetica"/>
          <w:b/>
          <w:bCs/>
        </w:rPr>
        <w:fldChar w:fldCharType="begin">
          <w:ffData>
            <w:name w:val="CaseACocher5"/>
            <w:enabled/>
            <w:calcOnExit w:val="0"/>
            <w:checkBox>
              <w:sizeAuto/>
              <w:default w:val="0"/>
            </w:checkBox>
          </w:ffData>
        </w:fldChar>
      </w:r>
      <w:r w:rsidRPr="000B7355">
        <w:rPr>
          <w:rFonts w:cs="Helvetica"/>
          <w:b/>
          <w:bCs/>
        </w:rPr>
        <w:instrText xml:space="preserve"> FORMCHECKBOX </w:instrText>
      </w:r>
      <w:r>
        <w:rPr>
          <w:rFonts w:cs="Helvetica"/>
          <w:b/>
          <w:bCs/>
        </w:rPr>
      </w:r>
      <w:r>
        <w:rPr>
          <w:rFonts w:cs="Helvetica"/>
          <w:b/>
          <w:bCs/>
        </w:rPr>
        <w:fldChar w:fldCharType="separate"/>
      </w:r>
      <w:r w:rsidRPr="000B7355">
        <w:rPr>
          <w:rFonts w:cs="Helvetica"/>
          <w:b/>
          <w:bCs/>
        </w:rPr>
        <w:fldChar w:fldCharType="end"/>
      </w:r>
      <w:r w:rsidRPr="000B7355">
        <w:rPr>
          <w:rFonts w:cs="Helvetica"/>
          <w:b/>
          <w:bCs/>
        </w:rPr>
        <w:t xml:space="preserve"> </w:t>
      </w:r>
      <w:proofErr w:type="spellStart"/>
      <w:r w:rsidRPr="000B7355">
        <w:rPr>
          <w:rFonts w:cs="Helvetica"/>
          <w:bCs/>
        </w:rPr>
        <w:t>Academic</w:t>
      </w:r>
      <w:proofErr w:type="spellEnd"/>
      <w:r w:rsidRPr="000B7355">
        <w:rPr>
          <w:rFonts w:cs="Helvetica"/>
          <w:bCs/>
        </w:rPr>
        <w:t xml:space="preserve"> PI </w:t>
      </w:r>
      <w:proofErr w:type="spellStart"/>
      <w:r w:rsidRPr="000B7355">
        <w:rPr>
          <w:rFonts w:cs="Helvetica"/>
          <w:bCs/>
        </w:rPr>
        <w:t>member</w:t>
      </w:r>
      <w:proofErr w:type="spellEnd"/>
      <w:r w:rsidRPr="000B7355">
        <w:rPr>
          <w:rFonts w:cs="Helvetica"/>
          <w:bCs/>
        </w:rPr>
        <w:t xml:space="preserve"> of CRYOSTEM consortium</w:t>
      </w:r>
      <w:r w:rsidRPr="000B7355">
        <w:rPr>
          <w:rFonts w:cs="Helvetica"/>
          <w:bCs/>
        </w:rPr>
        <w:tab/>
      </w:r>
      <w:r w:rsidRPr="000B7355">
        <w:rPr>
          <w:rFonts w:cs="Helvetica"/>
          <w:bCs/>
        </w:rPr>
        <w:tab/>
      </w:r>
    </w:p>
    <w:p w14:paraId="1CDC3031" w14:textId="77777777" w:rsidR="00024454" w:rsidRPr="000B7355" w:rsidRDefault="00024454" w:rsidP="00024454">
      <w:pPr>
        <w:spacing w:after="6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Pr>
          <w:rFonts w:cs="Helvetica"/>
          <w:b/>
          <w:bCs/>
        </w:rPr>
      </w:r>
      <w:r>
        <w:rPr>
          <w:rFonts w:cs="Helvetica"/>
          <w:b/>
          <w:bCs/>
        </w:rPr>
        <w:fldChar w:fldCharType="separate"/>
      </w:r>
      <w:r w:rsidRPr="000B7355">
        <w:rPr>
          <w:rFonts w:cs="Helvetica"/>
          <w:b/>
          <w:bCs/>
        </w:rPr>
        <w:fldChar w:fldCharType="end"/>
      </w:r>
      <w:r w:rsidRPr="000B7355">
        <w:rPr>
          <w:rFonts w:cs="Helvetica"/>
          <w:b/>
          <w:bCs/>
        </w:rPr>
        <w:t xml:space="preserve"> </w:t>
      </w:r>
      <w:proofErr w:type="spellStart"/>
      <w:r w:rsidRPr="000B7355">
        <w:rPr>
          <w:rFonts w:cs="Helvetica"/>
          <w:bCs/>
        </w:rPr>
        <w:t>Academic</w:t>
      </w:r>
      <w:proofErr w:type="spellEnd"/>
      <w:r w:rsidRPr="000B7355">
        <w:rPr>
          <w:rFonts w:cs="Helvetica"/>
          <w:bCs/>
        </w:rPr>
        <w:t xml:space="preserve"> PI non-</w:t>
      </w:r>
      <w:proofErr w:type="spellStart"/>
      <w:r w:rsidRPr="000B7355">
        <w:rPr>
          <w:rFonts w:cs="Helvetica"/>
          <w:bCs/>
        </w:rPr>
        <w:t>member</w:t>
      </w:r>
      <w:proofErr w:type="spellEnd"/>
      <w:r w:rsidRPr="000B7355">
        <w:rPr>
          <w:rFonts w:cs="Helvetica"/>
          <w:bCs/>
        </w:rPr>
        <w:t xml:space="preserve"> of CRYOSTEM consortium</w:t>
      </w:r>
    </w:p>
    <w:p w14:paraId="4631913B" w14:textId="77777777" w:rsidR="00024454" w:rsidRDefault="00024454" w:rsidP="00024454">
      <w:pPr>
        <w:spacing w:after="6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Pr>
          <w:rFonts w:cs="Helvetica"/>
          <w:b/>
          <w:bCs/>
        </w:rPr>
      </w:r>
      <w:r>
        <w:rPr>
          <w:rFonts w:cs="Helvetica"/>
          <w:b/>
          <w:bCs/>
        </w:rPr>
        <w:fldChar w:fldCharType="separate"/>
      </w:r>
      <w:r w:rsidRPr="000B7355">
        <w:rPr>
          <w:rFonts w:cs="Helvetica"/>
          <w:b/>
          <w:bCs/>
        </w:rPr>
        <w:fldChar w:fldCharType="end"/>
      </w:r>
      <w:r w:rsidRPr="000B7355">
        <w:rPr>
          <w:rFonts w:cs="Helvetica"/>
          <w:b/>
          <w:bCs/>
        </w:rPr>
        <w:t xml:space="preserve"> </w:t>
      </w:r>
      <w:r w:rsidRPr="000B7355">
        <w:rPr>
          <w:rFonts w:cs="Helvetica"/>
          <w:bCs/>
        </w:rPr>
        <w:t xml:space="preserve">Non </w:t>
      </w:r>
      <w:proofErr w:type="spellStart"/>
      <w:r w:rsidRPr="000B7355">
        <w:rPr>
          <w:rFonts w:cs="Helvetica"/>
          <w:bCs/>
        </w:rPr>
        <w:t>academic</w:t>
      </w:r>
      <w:proofErr w:type="spellEnd"/>
      <w:r w:rsidRPr="000B7355">
        <w:rPr>
          <w:rFonts w:cs="Helvetica"/>
          <w:bCs/>
        </w:rPr>
        <w:t xml:space="preserve"> / </w:t>
      </w:r>
      <w:proofErr w:type="spellStart"/>
      <w:r w:rsidRPr="000B7355">
        <w:rPr>
          <w:rFonts w:cs="Helvetica"/>
          <w:bCs/>
        </w:rPr>
        <w:t>Private</w:t>
      </w:r>
      <w:proofErr w:type="spellEnd"/>
      <w:r w:rsidRPr="000B7355">
        <w:rPr>
          <w:rFonts w:cs="Helvetica"/>
          <w:bCs/>
        </w:rPr>
        <w:t xml:space="preserve"> / </w:t>
      </w:r>
      <w:proofErr w:type="spellStart"/>
      <w:r w:rsidRPr="000B7355">
        <w:rPr>
          <w:rFonts w:cs="Helvetica"/>
          <w:bCs/>
        </w:rPr>
        <w:t>Industrial</w:t>
      </w:r>
      <w:proofErr w:type="spellEnd"/>
      <w:r w:rsidRPr="000B7355">
        <w:rPr>
          <w:rFonts w:cs="Helvetica"/>
          <w:bCs/>
        </w:rPr>
        <w:t xml:space="preserve"> PI</w:t>
      </w:r>
    </w:p>
    <w:p w14:paraId="5AB2D1A9" w14:textId="77777777" w:rsidR="00463343" w:rsidRDefault="00463343" w:rsidP="001E0BE3">
      <w:pPr>
        <w:spacing w:after="60"/>
        <w:rPr>
          <w:rFonts w:cs="Helvetica"/>
          <w:bCs/>
          <w:lang w:val="en-US"/>
        </w:rPr>
      </w:pPr>
    </w:p>
    <w:p w14:paraId="1A8B4E6D" w14:textId="77777777" w:rsidR="001E0BE3" w:rsidRPr="00ED785A" w:rsidRDefault="001E0BE3" w:rsidP="001E0BE3">
      <w:pPr>
        <w:spacing w:after="60"/>
        <w:rPr>
          <w:rFonts w:cs="Helvetica"/>
          <w:bCs/>
          <w:lang w:val="en-US"/>
        </w:rPr>
      </w:pPr>
    </w:p>
    <w:p w14:paraId="6D4C60A5" w14:textId="77777777" w:rsidR="001E0BE3" w:rsidRPr="00ED785A" w:rsidRDefault="001E0BE3" w:rsidP="001E0BE3">
      <w:pPr>
        <w:spacing w:after="60"/>
        <w:rPr>
          <w:rFonts w:cs="Helvetica"/>
          <w:b/>
          <w:bCs/>
          <w:lang w:val="en-US"/>
        </w:rPr>
      </w:pPr>
      <w:r w:rsidRPr="00ED785A">
        <w:rPr>
          <w:rFonts w:cs="Helvetica"/>
          <w:b/>
          <w:bCs/>
          <w:lang w:val="en-US"/>
        </w:rPr>
        <w:t>Principal Investigator’s signature</w:t>
      </w:r>
    </w:p>
    <w:p w14:paraId="26248ADC" w14:textId="7F81C49B"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79744" behindDoc="0" locked="0" layoutInCell="1" allowOverlap="1" wp14:anchorId="59FDE893" wp14:editId="7E50DED6">
                <wp:simplePos x="0" y="0"/>
                <wp:positionH relativeFrom="column">
                  <wp:posOffset>480060</wp:posOffset>
                </wp:positionH>
                <wp:positionV relativeFrom="paragraph">
                  <wp:posOffset>111760</wp:posOffset>
                </wp:positionV>
                <wp:extent cx="2326640" cy="543560"/>
                <wp:effectExtent l="0" t="0" r="16510" b="2794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543560"/>
                        </a:xfrm>
                        <a:prstGeom prst="rect">
                          <a:avLst/>
                        </a:prstGeom>
                        <a:solidFill>
                          <a:srgbClr val="FFFFFF"/>
                        </a:solidFill>
                        <a:ln w="9525">
                          <a:solidFill>
                            <a:srgbClr val="000000"/>
                          </a:solidFill>
                          <a:miter lim="800000"/>
                          <a:headEnd/>
                          <a:tailEnd/>
                        </a:ln>
                      </wps:spPr>
                      <wps:txbx>
                        <w:txbxContent>
                          <w:p w14:paraId="07C2656E"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5" type="#_x0000_t202" style="position:absolute;left:0;text-align:left;margin-left:37.8pt;margin-top:8.8pt;width:183.2pt;height:4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">
                <v:textbox inset=",0,,0">
                  <w:txbxContent>
                    <w:p w14:paraId="07C2656E" w14:textId="77777777" w:rsidR="001E0BE3" w:rsidRDefault="001E0BE3" w:rsidP="001E0BE3">
                      <w:pPr>
                        <w:rPr>
                          <w:rFonts w:ascii="Garamond" w:hAnsi="Garamond"/>
                          <w:b/>
                        </w:rPr>
                      </w:pPr>
                    </w:p>
                  </w:txbxContent>
                </v:textbox>
              </v:shape>
            </w:pict>
          </mc:Fallback>
        </mc:AlternateContent>
      </w:r>
    </w:p>
    <w:p w14:paraId="62EFE992" w14:textId="77777777" w:rsidR="001E0BE3" w:rsidRPr="00ED785A" w:rsidRDefault="001E0BE3" w:rsidP="001E0BE3">
      <w:pPr>
        <w:spacing w:after="60"/>
        <w:rPr>
          <w:rFonts w:cs="Helvetica"/>
          <w:bCs/>
          <w:lang w:val="en-US"/>
        </w:rPr>
      </w:pPr>
    </w:p>
    <w:p w14:paraId="28E0631A" w14:textId="77777777" w:rsidR="001E0BE3" w:rsidRPr="00ED785A" w:rsidRDefault="001E0BE3" w:rsidP="001E0BE3">
      <w:pPr>
        <w:spacing w:after="60"/>
        <w:rPr>
          <w:rFonts w:cs="Helvetica"/>
          <w:bCs/>
          <w:lang w:val="en-US"/>
        </w:rPr>
      </w:pPr>
    </w:p>
    <w:p w14:paraId="4346A6D9" w14:textId="77777777" w:rsidR="001E0BE3" w:rsidRPr="00ED785A" w:rsidRDefault="001E0BE3" w:rsidP="001E0BE3">
      <w:pPr>
        <w:spacing w:after="60"/>
        <w:rPr>
          <w:rFonts w:cs="Helvetica"/>
          <w:bCs/>
          <w:lang w:val="en-US"/>
        </w:rPr>
      </w:pPr>
    </w:p>
    <w:p w14:paraId="087BBAD6" w14:textId="77777777" w:rsidR="001E0BE3" w:rsidRPr="00ED785A" w:rsidRDefault="001E0BE3" w:rsidP="001E0BE3">
      <w:pPr>
        <w:spacing w:after="60"/>
        <w:rPr>
          <w:rFonts w:cs="Helvetica"/>
          <w:bCs/>
          <w:lang w:val="en-US"/>
        </w:rPr>
      </w:pPr>
    </w:p>
    <w:p w14:paraId="0DBB5BB8" w14:textId="77777777" w:rsidR="001E0BE3" w:rsidRPr="00ED785A" w:rsidRDefault="001E0BE3" w:rsidP="001E0BE3">
      <w:pPr>
        <w:spacing w:after="60"/>
        <w:rPr>
          <w:rFonts w:cs="Helvetica"/>
          <w:bCs/>
          <w:lang w:val="en-US"/>
        </w:rPr>
      </w:pPr>
    </w:p>
    <w:p w14:paraId="67BA4941" w14:textId="77777777" w:rsidR="001E0BE3" w:rsidRPr="00ED785A" w:rsidRDefault="001E0BE3" w:rsidP="001E0BE3">
      <w:pPr>
        <w:spacing w:after="60"/>
        <w:rPr>
          <w:rFonts w:cs="Helvetica"/>
          <w:bCs/>
          <w:lang w:val="en-US"/>
        </w:rPr>
      </w:pPr>
    </w:p>
    <w:p w14:paraId="72B1BA83" w14:textId="77777777" w:rsidR="001E0BE3" w:rsidRDefault="001E0BE3" w:rsidP="001E0BE3">
      <w:pPr>
        <w:spacing w:after="60"/>
        <w:rPr>
          <w:rFonts w:cs="Helvetica"/>
          <w:b/>
          <w:bCs/>
          <w:lang w:val="en-US"/>
        </w:rPr>
      </w:pPr>
      <w:r w:rsidRPr="00ED785A">
        <w:rPr>
          <w:rFonts w:cs="Helvetica"/>
          <w:b/>
          <w:bCs/>
          <w:lang w:val="en-US"/>
        </w:rPr>
        <w:lastRenderedPageBreak/>
        <w:t>Details of research teams involved in the Project</w:t>
      </w:r>
    </w:p>
    <w:p w14:paraId="6DA00FA2" w14:textId="77777777" w:rsidR="008C7E2F" w:rsidRDefault="008C7E2F" w:rsidP="001E0BE3">
      <w:pPr>
        <w:spacing w:after="60"/>
        <w:rPr>
          <w:rFonts w:cs="Helvetica"/>
          <w:b/>
          <w:bCs/>
          <w:lang w:val="en-US"/>
        </w:rPr>
      </w:pPr>
    </w:p>
    <w:p w14:paraId="3084A094" w14:textId="1B2B1ADE" w:rsidR="008C7E2F" w:rsidRPr="00ED785A" w:rsidRDefault="008C7E2F" w:rsidP="001E0BE3">
      <w:pPr>
        <w:spacing w:after="60"/>
        <w:rPr>
          <w:rFonts w:cs="Helvetica"/>
          <w:b/>
          <w:bCs/>
          <w:lang w:val="en-US"/>
        </w:rPr>
      </w:pPr>
      <w:r w:rsidRPr="00ED785A">
        <w:rPr>
          <w:rFonts w:cs="Helvetica"/>
          <w:b/>
          <w:bCs/>
        </w:rPr>
        <w:fldChar w:fldCharType="begin">
          <w:ffData>
            <w:name w:val="CaseACocher5"/>
            <w:enabled/>
            <w:calcOnExit w:val="0"/>
            <w:checkBox>
              <w:sizeAuto/>
              <w:default w:val="0"/>
            </w:checkBox>
          </w:ffData>
        </w:fldChar>
      </w:r>
      <w:r w:rsidRPr="00ED785A">
        <w:rPr>
          <w:rFonts w:cs="Helvetica"/>
          <w:b/>
          <w:bCs/>
        </w:rPr>
        <w:instrText xml:space="preserve"> FORMCHECKBOX </w:instrText>
      </w:r>
      <w:r w:rsidR="00E76B67">
        <w:rPr>
          <w:rFonts w:cs="Helvetica"/>
          <w:b/>
          <w:bCs/>
        </w:rPr>
      </w:r>
      <w:r w:rsidR="00E76B67">
        <w:rPr>
          <w:rFonts w:cs="Helvetica"/>
          <w:b/>
          <w:bCs/>
        </w:rPr>
        <w:fldChar w:fldCharType="separate"/>
      </w:r>
      <w:r w:rsidRPr="00ED785A">
        <w:rPr>
          <w:rFonts w:cs="Helvetica"/>
          <w:b/>
          <w:bCs/>
        </w:rPr>
        <w:fldChar w:fldCharType="end"/>
      </w:r>
      <w:r w:rsidRPr="00ED785A">
        <w:rPr>
          <w:rFonts w:cs="Helvetica"/>
          <w:b/>
          <w:bCs/>
        </w:rPr>
        <w:t xml:space="preserve"> </w:t>
      </w:r>
      <w:proofErr w:type="spellStart"/>
      <w:r>
        <w:rPr>
          <w:rFonts w:cs="Helvetica"/>
          <w:bCs/>
        </w:rPr>
        <w:t>Academic</w:t>
      </w:r>
      <w:proofErr w:type="spellEnd"/>
      <w:r>
        <w:rPr>
          <w:rFonts w:cs="Helvetica"/>
          <w:bCs/>
        </w:rPr>
        <w:t xml:space="preserve"> </w:t>
      </w:r>
      <w:proofErr w:type="spellStart"/>
      <w:r>
        <w:rPr>
          <w:rFonts w:cs="Helvetica"/>
          <w:bCs/>
        </w:rPr>
        <w:t>partnership</w:t>
      </w:r>
      <w:proofErr w:type="spellEnd"/>
      <w:r w:rsidR="00DF0C8D">
        <w:rPr>
          <w:rFonts w:cs="Helvetica"/>
          <w:bCs/>
        </w:rPr>
        <w:tab/>
      </w:r>
      <w:r w:rsidR="00DF0C8D">
        <w:rPr>
          <w:rFonts w:cs="Helvetica"/>
          <w:bCs/>
        </w:rPr>
        <w:tab/>
      </w:r>
      <w:r w:rsidRPr="00ED785A">
        <w:rPr>
          <w:rFonts w:cs="Helvetica"/>
          <w:bCs/>
        </w:rPr>
        <w:tab/>
      </w:r>
      <w:r w:rsidRPr="00ED785A">
        <w:rPr>
          <w:rFonts w:cs="Helvetica"/>
          <w:b/>
          <w:bCs/>
        </w:rPr>
        <w:fldChar w:fldCharType="begin">
          <w:ffData>
            <w:name w:val="CaseACocher6"/>
            <w:enabled/>
            <w:calcOnExit w:val="0"/>
            <w:checkBox>
              <w:sizeAuto/>
              <w:default w:val="0"/>
            </w:checkBox>
          </w:ffData>
        </w:fldChar>
      </w:r>
      <w:r w:rsidRPr="00ED785A">
        <w:rPr>
          <w:rFonts w:cs="Helvetica"/>
          <w:b/>
          <w:bCs/>
        </w:rPr>
        <w:instrText xml:space="preserve"> FORMCHECKBOX </w:instrText>
      </w:r>
      <w:r w:rsidR="00E76B67">
        <w:rPr>
          <w:rFonts w:cs="Helvetica"/>
          <w:b/>
          <w:bCs/>
        </w:rPr>
      </w:r>
      <w:r w:rsidR="00E76B67">
        <w:rPr>
          <w:rFonts w:cs="Helvetica"/>
          <w:b/>
          <w:bCs/>
        </w:rPr>
        <w:fldChar w:fldCharType="separate"/>
      </w:r>
      <w:r w:rsidRPr="00ED785A">
        <w:rPr>
          <w:rFonts w:cs="Helvetica"/>
          <w:b/>
          <w:bCs/>
        </w:rPr>
        <w:fldChar w:fldCharType="end"/>
      </w:r>
      <w:r w:rsidRPr="00ED785A">
        <w:rPr>
          <w:rFonts w:cs="Helvetica"/>
          <w:b/>
          <w:bCs/>
        </w:rPr>
        <w:t xml:space="preserve"> </w:t>
      </w:r>
      <w:proofErr w:type="spellStart"/>
      <w:r>
        <w:rPr>
          <w:rFonts w:cs="Helvetica"/>
          <w:bCs/>
        </w:rPr>
        <w:t>Industrial</w:t>
      </w:r>
      <w:proofErr w:type="spellEnd"/>
      <w:r>
        <w:rPr>
          <w:rFonts w:cs="Helvetica"/>
          <w:bCs/>
        </w:rPr>
        <w:t xml:space="preserve"> </w:t>
      </w:r>
      <w:proofErr w:type="spellStart"/>
      <w:r>
        <w:rPr>
          <w:rFonts w:cs="Helvetica"/>
          <w:bCs/>
        </w:rPr>
        <w:t>partnership</w:t>
      </w:r>
      <w:proofErr w:type="spellEnd"/>
    </w:p>
    <w:p w14:paraId="274D2E8D" w14:textId="77777777" w:rsidR="001E0BE3" w:rsidRPr="00ED785A" w:rsidRDefault="001E0BE3" w:rsidP="001E0BE3">
      <w:pPr>
        <w:spacing w:after="60"/>
        <w:rPr>
          <w:rFonts w:cs="Helvetica"/>
          <w:b/>
          <w:bCs/>
          <w:lang w:val="en-U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166"/>
        <w:gridCol w:w="1681"/>
        <w:gridCol w:w="2269"/>
        <w:gridCol w:w="2543"/>
      </w:tblGrid>
      <w:tr w:rsidR="00EC3CA5" w:rsidRPr="00ED785A" w14:paraId="09A2BF2B" w14:textId="77777777" w:rsidTr="00EC3CA5">
        <w:trPr>
          <w:trHeight w:val="867"/>
          <w:jc w:val="center"/>
        </w:trPr>
        <w:tc>
          <w:tcPr>
            <w:tcW w:w="947" w:type="dxa"/>
            <w:tcBorders>
              <w:top w:val="single" w:sz="4" w:space="0" w:color="auto"/>
              <w:left w:val="single" w:sz="4" w:space="0" w:color="auto"/>
              <w:bottom w:val="single" w:sz="4" w:space="0" w:color="auto"/>
              <w:right w:val="single" w:sz="4" w:space="0" w:color="auto"/>
            </w:tcBorders>
            <w:vAlign w:val="center"/>
            <w:hideMark/>
          </w:tcPr>
          <w:p w14:paraId="56FF8D8B" w14:textId="77777777" w:rsidR="001E0BE3" w:rsidRPr="00EC3CA5" w:rsidRDefault="001E0BE3" w:rsidP="00EC3CA5">
            <w:pPr>
              <w:spacing w:after="0"/>
              <w:jc w:val="center"/>
              <w:rPr>
                <w:rFonts w:cs="Helvetica"/>
                <w:b/>
                <w:bCs/>
              </w:rPr>
            </w:pPr>
            <w:r w:rsidRPr="00EC3CA5">
              <w:rPr>
                <w:rFonts w:cs="Helvetica"/>
                <w:b/>
                <w:bCs/>
              </w:rPr>
              <w:t>Team  n°</w:t>
            </w:r>
          </w:p>
        </w:tc>
        <w:tc>
          <w:tcPr>
            <w:tcW w:w="2166" w:type="dxa"/>
            <w:tcBorders>
              <w:top w:val="single" w:sz="4" w:space="0" w:color="auto"/>
              <w:left w:val="single" w:sz="4" w:space="0" w:color="auto"/>
              <w:bottom w:val="single" w:sz="4" w:space="0" w:color="auto"/>
              <w:right w:val="single" w:sz="4" w:space="0" w:color="auto"/>
            </w:tcBorders>
            <w:vAlign w:val="center"/>
            <w:hideMark/>
          </w:tcPr>
          <w:p w14:paraId="24E601C9" w14:textId="77777777" w:rsidR="001E0BE3" w:rsidRPr="00EC3CA5" w:rsidRDefault="001E0BE3" w:rsidP="00EC3CA5">
            <w:pPr>
              <w:spacing w:after="0"/>
              <w:jc w:val="center"/>
              <w:rPr>
                <w:rFonts w:cs="Helvetica"/>
                <w:b/>
                <w:bCs/>
                <w:lang w:val="en-US"/>
              </w:rPr>
            </w:pPr>
            <w:r w:rsidRPr="00EC3CA5">
              <w:rPr>
                <w:rFonts w:cs="Helvetica"/>
                <w:b/>
                <w:bCs/>
                <w:lang w:val="en-US"/>
              </w:rPr>
              <w:t>Name of the Head of the Team</w:t>
            </w:r>
          </w:p>
        </w:tc>
        <w:tc>
          <w:tcPr>
            <w:tcW w:w="1681" w:type="dxa"/>
            <w:tcBorders>
              <w:top w:val="single" w:sz="4" w:space="0" w:color="auto"/>
              <w:left w:val="single" w:sz="4" w:space="0" w:color="auto"/>
              <w:bottom w:val="single" w:sz="4" w:space="0" w:color="auto"/>
              <w:right w:val="single" w:sz="4" w:space="0" w:color="auto"/>
            </w:tcBorders>
            <w:vAlign w:val="center"/>
            <w:hideMark/>
          </w:tcPr>
          <w:p w14:paraId="26DF5244" w14:textId="77777777" w:rsidR="001E0BE3" w:rsidRPr="00EC3CA5" w:rsidRDefault="001E0BE3" w:rsidP="00EC3CA5">
            <w:pPr>
              <w:spacing w:after="0"/>
              <w:jc w:val="center"/>
              <w:rPr>
                <w:rFonts w:cs="Helvetica"/>
                <w:b/>
                <w:bCs/>
                <w:lang w:val="en-US"/>
              </w:rPr>
            </w:pPr>
            <w:r w:rsidRPr="00EC3CA5">
              <w:rPr>
                <w:rFonts w:cs="Helvetica"/>
                <w:b/>
                <w:bCs/>
                <w:lang w:val="en-US"/>
              </w:rPr>
              <w:t>Position</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063B0CD" w14:textId="77777777" w:rsidR="001E0BE3" w:rsidRPr="00EC3CA5" w:rsidRDefault="001E0BE3" w:rsidP="00EC3CA5">
            <w:pPr>
              <w:spacing w:after="0"/>
              <w:jc w:val="center"/>
              <w:rPr>
                <w:rFonts w:cs="Helvetica"/>
                <w:b/>
                <w:bCs/>
              </w:rPr>
            </w:pPr>
            <w:r w:rsidRPr="00EC3CA5">
              <w:rPr>
                <w:rFonts w:cs="Helvetica"/>
                <w:b/>
                <w:bCs/>
              </w:rPr>
              <w:t>Name of the team</w:t>
            </w:r>
          </w:p>
        </w:tc>
        <w:tc>
          <w:tcPr>
            <w:tcW w:w="2543" w:type="dxa"/>
            <w:tcBorders>
              <w:top w:val="single" w:sz="4" w:space="0" w:color="auto"/>
              <w:left w:val="single" w:sz="4" w:space="0" w:color="auto"/>
              <w:bottom w:val="single" w:sz="4" w:space="0" w:color="auto"/>
              <w:right w:val="single" w:sz="4" w:space="0" w:color="auto"/>
            </w:tcBorders>
            <w:vAlign w:val="center"/>
            <w:hideMark/>
          </w:tcPr>
          <w:p w14:paraId="6B8287DB" w14:textId="216DB660" w:rsidR="001E0BE3" w:rsidRPr="00EC3CA5" w:rsidRDefault="001E0BE3" w:rsidP="00EC3CA5">
            <w:pPr>
              <w:spacing w:after="0"/>
              <w:jc w:val="center"/>
              <w:rPr>
                <w:rFonts w:cs="Helvetica"/>
                <w:b/>
                <w:bCs/>
                <w:lang w:val="en-US"/>
              </w:rPr>
            </w:pPr>
            <w:r w:rsidRPr="00EC3CA5">
              <w:rPr>
                <w:rFonts w:cs="Helvetica"/>
                <w:b/>
                <w:bCs/>
                <w:lang w:val="en-US"/>
              </w:rPr>
              <w:t>Address</w:t>
            </w:r>
            <w:r w:rsidR="00EC3CA5" w:rsidRPr="00EC3CA5">
              <w:rPr>
                <w:rFonts w:cs="Helvetica"/>
                <w:b/>
                <w:bCs/>
                <w:lang w:val="en-US"/>
              </w:rPr>
              <w:t xml:space="preserve">/               </w:t>
            </w:r>
            <w:r w:rsidR="00EC3CA5">
              <w:rPr>
                <w:rFonts w:cs="Helvetica"/>
                <w:b/>
                <w:bCs/>
                <w:lang w:val="en-US"/>
              </w:rPr>
              <w:t xml:space="preserve">    </w:t>
            </w:r>
            <w:r w:rsidR="00EC3CA5" w:rsidRPr="00EC3CA5">
              <w:rPr>
                <w:rFonts w:cs="Helvetica"/>
                <w:b/>
                <w:bCs/>
                <w:lang w:val="en-US"/>
              </w:rPr>
              <w:t xml:space="preserve">  e-mail/telephone number</w:t>
            </w:r>
          </w:p>
        </w:tc>
      </w:tr>
      <w:tr w:rsidR="001E0BE3" w:rsidRPr="00ED785A" w14:paraId="1E1B567E" w14:textId="77777777" w:rsidTr="00EC3CA5">
        <w:trPr>
          <w:jc w:val="center"/>
        </w:trPr>
        <w:tc>
          <w:tcPr>
            <w:tcW w:w="947" w:type="dxa"/>
            <w:tcBorders>
              <w:top w:val="single" w:sz="4" w:space="0" w:color="auto"/>
              <w:left w:val="single" w:sz="4" w:space="0" w:color="auto"/>
              <w:bottom w:val="single" w:sz="4" w:space="0" w:color="auto"/>
              <w:right w:val="single" w:sz="4" w:space="0" w:color="auto"/>
            </w:tcBorders>
            <w:hideMark/>
          </w:tcPr>
          <w:p w14:paraId="438C8998" w14:textId="77777777" w:rsidR="001E0BE3" w:rsidRPr="00ED785A" w:rsidRDefault="001E0BE3" w:rsidP="00D53873">
            <w:pPr>
              <w:jc w:val="center"/>
              <w:rPr>
                <w:rFonts w:cs="Helvetica"/>
                <w:b/>
                <w:bCs/>
              </w:rPr>
            </w:pPr>
            <w:r w:rsidRPr="00ED785A">
              <w:rPr>
                <w:rFonts w:cs="Helvetica"/>
                <w:b/>
                <w:bCs/>
              </w:rPr>
              <w:t>1</w:t>
            </w:r>
          </w:p>
        </w:tc>
        <w:tc>
          <w:tcPr>
            <w:tcW w:w="2166" w:type="dxa"/>
            <w:tcBorders>
              <w:top w:val="single" w:sz="4" w:space="0" w:color="auto"/>
              <w:left w:val="single" w:sz="4" w:space="0" w:color="auto"/>
              <w:bottom w:val="single" w:sz="4" w:space="0" w:color="auto"/>
              <w:right w:val="single" w:sz="4" w:space="0" w:color="auto"/>
            </w:tcBorders>
          </w:tcPr>
          <w:p w14:paraId="0187762C" w14:textId="77777777" w:rsidR="001E0BE3" w:rsidRPr="00ED785A" w:rsidRDefault="001E0BE3" w:rsidP="00D53873">
            <w:pPr>
              <w:rPr>
                <w:rFonts w:cs="Helvetica"/>
                <w:bCs/>
              </w:rPr>
            </w:pPr>
          </w:p>
        </w:tc>
        <w:tc>
          <w:tcPr>
            <w:tcW w:w="1681" w:type="dxa"/>
            <w:tcBorders>
              <w:top w:val="single" w:sz="4" w:space="0" w:color="auto"/>
              <w:left w:val="single" w:sz="4" w:space="0" w:color="auto"/>
              <w:bottom w:val="single" w:sz="4" w:space="0" w:color="auto"/>
              <w:right w:val="single" w:sz="4" w:space="0" w:color="auto"/>
            </w:tcBorders>
          </w:tcPr>
          <w:p w14:paraId="44CD2351" w14:textId="77777777" w:rsidR="001E0BE3" w:rsidRPr="00ED785A" w:rsidRDefault="001E0BE3" w:rsidP="00D53873">
            <w:pPr>
              <w:rPr>
                <w:rFonts w:cs="Helvetica"/>
                <w:bCs/>
              </w:rPr>
            </w:pPr>
          </w:p>
        </w:tc>
        <w:tc>
          <w:tcPr>
            <w:tcW w:w="2269" w:type="dxa"/>
            <w:tcBorders>
              <w:top w:val="single" w:sz="4" w:space="0" w:color="auto"/>
              <w:left w:val="single" w:sz="4" w:space="0" w:color="auto"/>
              <w:bottom w:val="single" w:sz="4" w:space="0" w:color="auto"/>
              <w:right w:val="single" w:sz="4" w:space="0" w:color="auto"/>
            </w:tcBorders>
          </w:tcPr>
          <w:p w14:paraId="0CD0B026" w14:textId="77777777" w:rsidR="001E0BE3" w:rsidRPr="00ED785A" w:rsidRDefault="001E0BE3" w:rsidP="00D53873">
            <w:pPr>
              <w:rPr>
                <w:rFonts w:cs="Helvetica"/>
                <w:bCs/>
              </w:rPr>
            </w:pPr>
          </w:p>
        </w:tc>
        <w:tc>
          <w:tcPr>
            <w:tcW w:w="2543" w:type="dxa"/>
            <w:tcBorders>
              <w:top w:val="single" w:sz="4" w:space="0" w:color="auto"/>
              <w:left w:val="single" w:sz="4" w:space="0" w:color="auto"/>
              <w:bottom w:val="single" w:sz="4" w:space="0" w:color="auto"/>
              <w:right w:val="single" w:sz="4" w:space="0" w:color="auto"/>
            </w:tcBorders>
          </w:tcPr>
          <w:p w14:paraId="3D0258F4" w14:textId="77777777" w:rsidR="001E0BE3" w:rsidRPr="00ED785A" w:rsidRDefault="001E0BE3" w:rsidP="00D53873">
            <w:pPr>
              <w:rPr>
                <w:rFonts w:cs="Helvetica"/>
                <w:bCs/>
              </w:rPr>
            </w:pPr>
          </w:p>
        </w:tc>
      </w:tr>
      <w:tr w:rsidR="001E0BE3" w:rsidRPr="00ED785A" w14:paraId="1D727D8C" w14:textId="77777777" w:rsidTr="00EC3CA5">
        <w:trPr>
          <w:jc w:val="center"/>
        </w:trPr>
        <w:tc>
          <w:tcPr>
            <w:tcW w:w="947" w:type="dxa"/>
            <w:tcBorders>
              <w:top w:val="single" w:sz="4" w:space="0" w:color="auto"/>
              <w:left w:val="single" w:sz="4" w:space="0" w:color="auto"/>
              <w:bottom w:val="single" w:sz="4" w:space="0" w:color="auto"/>
              <w:right w:val="single" w:sz="4" w:space="0" w:color="auto"/>
            </w:tcBorders>
            <w:hideMark/>
          </w:tcPr>
          <w:p w14:paraId="19D1EF0D" w14:textId="77777777" w:rsidR="001E0BE3" w:rsidRPr="00ED785A" w:rsidRDefault="001E0BE3" w:rsidP="00D53873">
            <w:pPr>
              <w:jc w:val="center"/>
              <w:rPr>
                <w:rFonts w:cs="Helvetica"/>
                <w:b/>
                <w:bCs/>
              </w:rPr>
            </w:pPr>
            <w:r w:rsidRPr="00ED785A">
              <w:rPr>
                <w:rFonts w:cs="Helvetica"/>
                <w:b/>
                <w:bCs/>
              </w:rPr>
              <w:t>2</w:t>
            </w:r>
          </w:p>
        </w:tc>
        <w:tc>
          <w:tcPr>
            <w:tcW w:w="2166" w:type="dxa"/>
            <w:tcBorders>
              <w:top w:val="single" w:sz="4" w:space="0" w:color="auto"/>
              <w:left w:val="single" w:sz="4" w:space="0" w:color="auto"/>
              <w:bottom w:val="single" w:sz="4" w:space="0" w:color="auto"/>
              <w:right w:val="single" w:sz="4" w:space="0" w:color="auto"/>
            </w:tcBorders>
          </w:tcPr>
          <w:p w14:paraId="25CC7FF2" w14:textId="77777777" w:rsidR="001E0BE3" w:rsidRPr="00ED785A" w:rsidRDefault="001E0BE3" w:rsidP="00D53873">
            <w:pPr>
              <w:rPr>
                <w:rFonts w:cs="Helvetica"/>
                <w:bCs/>
              </w:rPr>
            </w:pPr>
          </w:p>
        </w:tc>
        <w:tc>
          <w:tcPr>
            <w:tcW w:w="1681" w:type="dxa"/>
            <w:tcBorders>
              <w:top w:val="single" w:sz="4" w:space="0" w:color="auto"/>
              <w:left w:val="single" w:sz="4" w:space="0" w:color="auto"/>
              <w:bottom w:val="single" w:sz="4" w:space="0" w:color="auto"/>
              <w:right w:val="single" w:sz="4" w:space="0" w:color="auto"/>
            </w:tcBorders>
          </w:tcPr>
          <w:p w14:paraId="31551F90" w14:textId="77777777" w:rsidR="001E0BE3" w:rsidRPr="00ED785A" w:rsidRDefault="001E0BE3" w:rsidP="00D53873">
            <w:pPr>
              <w:rPr>
                <w:rFonts w:cs="Helvetica"/>
                <w:bCs/>
              </w:rPr>
            </w:pPr>
          </w:p>
        </w:tc>
        <w:tc>
          <w:tcPr>
            <w:tcW w:w="2269" w:type="dxa"/>
            <w:tcBorders>
              <w:top w:val="single" w:sz="4" w:space="0" w:color="auto"/>
              <w:left w:val="single" w:sz="4" w:space="0" w:color="auto"/>
              <w:bottom w:val="single" w:sz="4" w:space="0" w:color="auto"/>
              <w:right w:val="single" w:sz="4" w:space="0" w:color="auto"/>
            </w:tcBorders>
          </w:tcPr>
          <w:p w14:paraId="29A89714" w14:textId="77777777" w:rsidR="001E0BE3" w:rsidRPr="00ED785A" w:rsidRDefault="001E0BE3" w:rsidP="00D53873">
            <w:pPr>
              <w:rPr>
                <w:rFonts w:cs="Helvetica"/>
                <w:bCs/>
              </w:rPr>
            </w:pPr>
          </w:p>
        </w:tc>
        <w:tc>
          <w:tcPr>
            <w:tcW w:w="2543" w:type="dxa"/>
            <w:tcBorders>
              <w:top w:val="single" w:sz="4" w:space="0" w:color="auto"/>
              <w:left w:val="single" w:sz="4" w:space="0" w:color="auto"/>
              <w:bottom w:val="single" w:sz="4" w:space="0" w:color="auto"/>
              <w:right w:val="single" w:sz="4" w:space="0" w:color="auto"/>
            </w:tcBorders>
          </w:tcPr>
          <w:p w14:paraId="43B8A3D8" w14:textId="77777777" w:rsidR="001E0BE3" w:rsidRPr="00ED785A" w:rsidRDefault="001E0BE3" w:rsidP="00D53873">
            <w:pPr>
              <w:rPr>
                <w:rFonts w:cs="Helvetica"/>
                <w:bCs/>
              </w:rPr>
            </w:pPr>
          </w:p>
        </w:tc>
      </w:tr>
      <w:tr w:rsidR="001E0BE3" w:rsidRPr="00ED785A" w14:paraId="27E1B44F" w14:textId="77777777" w:rsidTr="00EC3CA5">
        <w:trPr>
          <w:jc w:val="center"/>
        </w:trPr>
        <w:tc>
          <w:tcPr>
            <w:tcW w:w="947" w:type="dxa"/>
            <w:tcBorders>
              <w:top w:val="single" w:sz="4" w:space="0" w:color="auto"/>
              <w:left w:val="single" w:sz="4" w:space="0" w:color="auto"/>
              <w:bottom w:val="single" w:sz="4" w:space="0" w:color="auto"/>
              <w:right w:val="single" w:sz="4" w:space="0" w:color="auto"/>
            </w:tcBorders>
            <w:hideMark/>
          </w:tcPr>
          <w:p w14:paraId="4C4722CC" w14:textId="77777777" w:rsidR="001E0BE3" w:rsidRPr="00ED785A" w:rsidRDefault="001E0BE3" w:rsidP="00D53873">
            <w:pPr>
              <w:jc w:val="center"/>
              <w:rPr>
                <w:rFonts w:cs="Helvetica"/>
                <w:b/>
                <w:bCs/>
              </w:rPr>
            </w:pPr>
            <w:r w:rsidRPr="00ED785A">
              <w:rPr>
                <w:rFonts w:cs="Helvetica"/>
                <w:b/>
                <w:bCs/>
              </w:rPr>
              <w:t>3</w:t>
            </w:r>
          </w:p>
        </w:tc>
        <w:tc>
          <w:tcPr>
            <w:tcW w:w="2166" w:type="dxa"/>
            <w:tcBorders>
              <w:top w:val="single" w:sz="4" w:space="0" w:color="auto"/>
              <w:left w:val="single" w:sz="4" w:space="0" w:color="auto"/>
              <w:bottom w:val="single" w:sz="4" w:space="0" w:color="auto"/>
              <w:right w:val="single" w:sz="4" w:space="0" w:color="auto"/>
            </w:tcBorders>
          </w:tcPr>
          <w:p w14:paraId="600EDC20" w14:textId="77777777" w:rsidR="001E0BE3" w:rsidRPr="00ED785A" w:rsidRDefault="001E0BE3" w:rsidP="00D53873">
            <w:pPr>
              <w:rPr>
                <w:rFonts w:cs="Helvetica"/>
                <w:bCs/>
              </w:rPr>
            </w:pPr>
          </w:p>
        </w:tc>
        <w:tc>
          <w:tcPr>
            <w:tcW w:w="1681" w:type="dxa"/>
            <w:tcBorders>
              <w:top w:val="single" w:sz="4" w:space="0" w:color="auto"/>
              <w:left w:val="single" w:sz="4" w:space="0" w:color="auto"/>
              <w:bottom w:val="single" w:sz="4" w:space="0" w:color="auto"/>
              <w:right w:val="single" w:sz="4" w:space="0" w:color="auto"/>
            </w:tcBorders>
          </w:tcPr>
          <w:p w14:paraId="351FA6AB" w14:textId="77777777" w:rsidR="001E0BE3" w:rsidRPr="00ED785A" w:rsidRDefault="001E0BE3" w:rsidP="00D53873">
            <w:pPr>
              <w:rPr>
                <w:rFonts w:cs="Helvetica"/>
                <w:bCs/>
              </w:rPr>
            </w:pPr>
          </w:p>
        </w:tc>
        <w:tc>
          <w:tcPr>
            <w:tcW w:w="2269" w:type="dxa"/>
            <w:tcBorders>
              <w:top w:val="single" w:sz="4" w:space="0" w:color="auto"/>
              <w:left w:val="single" w:sz="4" w:space="0" w:color="auto"/>
              <w:bottom w:val="single" w:sz="4" w:space="0" w:color="auto"/>
              <w:right w:val="single" w:sz="4" w:space="0" w:color="auto"/>
            </w:tcBorders>
          </w:tcPr>
          <w:p w14:paraId="1A49CF4E" w14:textId="77777777" w:rsidR="001E0BE3" w:rsidRPr="00ED785A" w:rsidRDefault="001E0BE3" w:rsidP="00D53873">
            <w:pPr>
              <w:rPr>
                <w:rFonts w:cs="Helvetica"/>
                <w:bCs/>
              </w:rPr>
            </w:pPr>
          </w:p>
        </w:tc>
        <w:tc>
          <w:tcPr>
            <w:tcW w:w="2543" w:type="dxa"/>
            <w:tcBorders>
              <w:top w:val="single" w:sz="4" w:space="0" w:color="auto"/>
              <w:left w:val="single" w:sz="4" w:space="0" w:color="auto"/>
              <w:bottom w:val="single" w:sz="4" w:space="0" w:color="auto"/>
              <w:right w:val="single" w:sz="4" w:space="0" w:color="auto"/>
            </w:tcBorders>
          </w:tcPr>
          <w:p w14:paraId="1CA2AD5E" w14:textId="77777777" w:rsidR="001E0BE3" w:rsidRPr="00ED785A" w:rsidRDefault="001E0BE3" w:rsidP="00D53873">
            <w:pPr>
              <w:rPr>
                <w:rFonts w:cs="Helvetica"/>
                <w:bCs/>
              </w:rPr>
            </w:pPr>
          </w:p>
        </w:tc>
      </w:tr>
    </w:tbl>
    <w:p w14:paraId="18CF0747" w14:textId="77777777" w:rsidR="001E0BE3" w:rsidRPr="00ED785A" w:rsidRDefault="001E0BE3" w:rsidP="001E0BE3">
      <w:pPr>
        <w:spacing w:after="60"/>
        <w:rPr>
          <w:rFonts w:cs="Helvetica"/>
          <w:b/>
          <w:bCs/>
        </w:rPr>
      </w:pPr>
    </w:p>
    <w:p w14:paraId="5956FAB2" w14:textId="77777777" w:rsidR="001E0BE3" w:rsidRPr="00ED785A" w:rsidRDefault="001E0BE3" w:rsidP="001E0BE3">
      <w:pPr>
        <w:spacing w:after="60"/>
        <w:rPr>
          <w:rFonts w:cs="Helvetica"/>
          <w:b/>
          <w:bCs/>
        </w:rPr>
      </w:pPr>
    </w:p>
    <w:p w14:paraId="78DC5893" w14:textId="77777777" w:rsidR="001E0BE3" w:rsidRPr="00ED785A" w:rsidRDefault="001E0BE3" w:rsidP="001E0BE3">
      <w:pPr>
        <w:spacing w:after="60"/>
        <w:rPr>
          <w:rFonts w:cs="Helvetica"/>
          <w:b/>
          <w:bCs/>
        </w:rPr>
      </w:pPr>
    </w:p>
    <w:p w14:paraId="383EFE68" w14:textId="77777777" w:rsidR="001E0BE3" w:rsidRPr="00ED785A" w:rsidRDefault="001E0BE3" w:rsidP="001E0BE3">
      <w:pPr>
        <w:spacing w:after="60"/>
        <w:rPr>
          <w:rFonts w:cs="Helvetica"/>
          <w:b/>
          <w:bCs/>
        </w:rPr>
      </w:pPr>
    </w:p>
    <w:p w14:paraId="63B2B11F" w14:textId="77777777" w:rsidR="001E0BE3" w:rsidRPr="00ED785A" w:rsidRDefault="001E0BE3" w:rsidP="001E0BE3">
      <w:pPr>
        <w:spacing w:after="60"/>
        <w:rPr>
          <w:rFonts w:cs="Helvetica"/>
          <w:b/>
          <w:bCs/>
        </w:rPr>
      </w:pPr>
    </w:p>
    <w:p w14:paraId="5941EE31" w14:textId="77777777" w:rsidR="001E0BE3" w:rsidRPr="00ED785A" w:rsidRDefault="001E0BE3" w:rsidP="001E0BE3">
      <w:pPr>
        <w:spacing w:after="60"/>
        <w:rPr>
          <w:rFonts w:cs="Helvetica"/>
          <w:bCs/>
          <w:i/>
          <w:lang w:val="en-US"/>
        </w:rPr>
      </w:pPr>
      <w:r w:rsidRPr="00ED785A">
        <w:rPr>
          <w:rFonts w:cs="Helvetica"/>
          <w:b/>
          <w:bCs/>
          <w:lang w:val="en-US"/>
        </w:rPr>
        <w:t xml:space="preserve">List of five most prominent publications in the last five years </w:t>
      </w:r>
      <w:r w:rsidRPr="00ED785A">
        <w:rPr>
          <w:rFonts w:cs="Helvetica"/>
          <w:bCs/>
          <w:i/>
          <w:lang w:val="en-US"/>
        </w:rPr>
        <w:t>(for all applicant teams)</w:t>
      </w:r>
    </w:p>
    <w:p w14:paraId="515BB846" w14:textId="45124607"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7456" behindDoc="0" locked="0" layoutInCell="1" allowOverlap="1" wp14:anchorId="7CD03D18" wp14:editId="6AEC2C2A">
                <wp:simplePos x="0" y="0"/>
                <wp:positionH relativeFrom="margin">
                  <wp:align>center</wp:align>
                </wp:positionH>
                <wp:positionV relativeFrom="paragraph">
                  <wp:posOffset>21590</wp:posOffset>
                </wp:positionV>
                <wp:extent cx="6188075" cy="3295650"/>
                <wp:effectExtent l="0" t="0" r="22225"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3295650"/>
                        </a:xfrm>
                        <a:prstGeom prst="rect">
                          <a:avLst/>
                        </a:prstGeom>
                        <a:solidFill>
                          <a:srgbClr val="FFFFFF"/>
                        </a:solidFill>
                        <a:ln w="9525">
                          <a:solidFill>
                            <a:srgbClr val="000000"/>
                          </a:solidFill>
                          <a:miter lim="800000"/>
                          <a:headEnd/>
                          <a:tailEnd/>
                        </a:ln>
                      </wps:spPr>
                      <wps:txbx>
                        <w:txbxContent>
                          <w:p w14:paraId="42EF22D2"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6" type="#_x0000_t202" style="position:absolute;left:0;text-align:left;margin-left:0;margin-top:1.7pt;width:487.25pt;height:25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">
                <v:textbox inset=",0,,0">
                  <w:txbxContent>
                    <w:p w14:paraId="42EF22D2" w14:textId="77777777" w:rsidR="001E0BE3" w:rsidRDefault="001E0BE3" w:rsidP="001E0BE3">
                      <w:pPr>
                        <w:rPr>
                          <w:rFonts w:ascii="Garamond" w:hAnsi="Garamond"/>
                        </w:rPr>
                      </w:pPr>
                    </w:p>
                  </w:txbxContent>
                </v:textbox>
                <w10:wrap anchorx="margin"/>
              </v:shape>
            </w:pict>
          </mc:Fallback>
        </mc:AlternateContent>
      </w:r>
    </w:p>
    <w:p w14:paraId="46B9338A" w14:textId="77777777" w:rsidR="001E0BE3" w:rsidRPr="00ED785A" w:rsidRDefault="001E0BE3" w:rsidP="001E0BE3">
      <w:pPr>
        <w:spacing w:after="60"/>
        <w:rPr>
          <w:rFonts w:cs="Helvetica"/>
          <w:bCs/>
          <w:lang w:val="en-US"/>
        </w:rPr>
      </w:pPr>
    </w:p>
    <w:p w14:paraId="49FB145E" w14:textId="77777777" w:rsidR="001E0BE3" w:rsidRPr="00ED785A" w:rsidRDefault="001E0BE3" w:rsidP="001E0BE3">
      <w:pPr>
        <w:spacing w:after="60"/>
        <w:rPr>
          <w:rFonts w:cs="Helvetica"/>
          <w:bCs/>
          <w:lang w:val="en-US"/>
        </w:rPr>
      </w:pPr>
    </w:p>
    <w:p w14:paraId="40492ED1" w14:textId="77777777" w:rsidR="001E0BE3" w:rsidRPr="00ED785A" w:rsidRDefault="001E0BE3" w:rsidP="001E0BE3">
      <w:pPr>
        <w:spacing w:after="60"/>
        <w:rPr>
          <w:rFonts w:cs="Helvetica"/>
          <w:bCs/>
          <w:lang w:val="en-US"/>
        </w:rPr>
      </w:pPr>
    </w:p>
    <w:p w14:paraId="5295EB81" w14:textId="77777777" w:rsidR="001E0BE3" w:rsidRPr="00ED785A" w:rsidRDefault="001E0BE3" w:rsidP="001E0BE3">
      <w:pPr>
        <w:spacing w:after="60"/>
        <w:rPr>
          <w:rFonts w:cs="Helvetica"/>
          <w:bCs/>
          <w:lang w:val="en-US"/>
        </w:rPr>
      </w:pPr>
    </w:p>
    <w:p w14:paraId="5C789D10" w14:textId="77777777" w:rsidR="001E0BE3" w:rsidRPr="00ED785A" w:rsidRDefault="001E0BE3" w:rsidP="001E0BE3">
      <w:pPr>
        <w:spacing w:after="60"/>
        <w:rPr>
          <w:rFonts w:cs="Helvetica"/>
          <w:bCs/>
          <w:lang w:val="en-US"/>
        </w:rPr>
      </w:pPr>
    </w:p>
    <w:p w14:paraId="1A2E498E" w14:textId="77777777" w:rsidR="001E0BE3" w:rsidRPr="00ED785A" w:rsidRDefault="001E0BE3" w:rsidP="001E0BE3">
      <w:pPr>
        <w:spacing w:after="60"/>
        <w:rPr>
          <w:rFonts w:cs="Helvetica"/>
          <w:bCs/>
          <w:lang w:val="en-US"/>
        </w:rPr>
      </w:pPr>
    </w:p>
    <w:p w14:paraId="7CC87EC9" w14:textId="77777777" w:rsidR="001E0BE3" w:rsidRPr="00ED785A" w:rsidRDefault="001E0BE3" w:rsidP="001E0BE3">
      <w:pPr>
        <w:spacing w:after="60"/>
        <w:rPr>
          <w:rFonts w:cs="Helvetica"/>
          <w:bCs/>
          <w:lang w:val="en-US"/>
        </w:rPr>
      </w:pPr>
    </w:p>
    <w:p w14:paraId="32B4D9AF" w14:textId="77777777" w:rsidR="001E0BE3" w:rsidRPr="00ED785A" w:rsidRDefault="001E0BE3" w:rsidP="001E0BE3">
      <w:pPr>
        <w:spacing w:after="60"/>
        <w:rPr>
          <w:rFonts w:cs="Helvetica"/>
          <w:bCs/>
          <w:lang w:val="en-US"/>
        </w:rPr>
      </w:pPr>
    </w:p>
    <w:p w14:paraId="5F0FE15E" w14:textId="77777777" w:rsidR="001E0BE3" w:rsidRPr="00ED785A" w:rsidRDefault="001E0BE3" w:rsidP="001E0BE3">
      <w:pPr>
        <w:spacing w:after="60"/>
        <w:rPr>
          <w:rFonts w:cs="Helvetica"/>
          <w:bCs/>
          <w:lang w:val="en-US"/>
        </w:rPr>
      </w:pPr>
    </w:p>
    <w:p w14:paraId="7F45C855" w14:textId="77777777" w:rsidR="001E0BE3" w:rsidRPr="00ED785A" w:rsidRDefault="001E0BE3" w:rsidP="001E0BE3">
      <w:pPr>
        <w:spacing w:after="60"/>
        <w:rPr>
          <w:rFonts w:cs="Helvetica"/>
          <w:bCs/>
          <w:lang w:val="en-US"/>
        </w:rPr>
      </w:pPr>
    </w:p>
    <w:p w14:paraId="33236861" w14:textId="77777777" w:rsidR="001E0BE3" w:rsidRPr="00ED785A" w:rsidRDefault="001E0BE3" w:rsidP="001E0BE3">
      <w:pPr>
        <w:spacing w:after="60"/>
        <w:rPr>
          <w:rFonts w:cs="Helvetica"/>
          <w:bCs/>
          <w:lang w:val="en-US"/>
        </w:rPr>
      </w:pPr>
    </w:p>
    <w:p w14:paraId="706822AF" w14:textId="77777777" w:rsidR="001E0BE3" w:rsidRPr="00ED785A" w:rsidRDefault="001E0BE3" w:rsidP="001E0BE3">
      <w:pPr>
        <w:spacing w:after="60"/>
        <w:rPr>
          <w:rFonts w:cs="Helvetica"/>
          <w:bCs/>
          <w:lang w:val="en-US"/>
        </w:rPr>
      </w:pPr>
    </w:p>
    <w:p w14:paraId="66077E6C" w14:textId="77777777" w:rsidR="001E0BE3" w:rsidRPr="00ED785A" w:rsidRDefault="001E0BE3" w:rsidP="001E0BE3">
      <w:pPr>
        <w:spacing w:after="60"/>
        <w:rPr>
          <w:rFonts w:cs="Helvetica"/>
          <w:bCs/>
          <w:lang w:val="en-US"/>
        </w:rPr>
      </w:pPr>
    </w:p>
    <w:p w14:paraId="4889CFD3" w14:textId="77777777" w:rsidR="001E0BE3" w:rsidRPr="00ED785A" w:rsidRDefault="001E0BE3" w:rsidP="001E0BE3">
      <w:pPr>
        <w:spacing w:after="60"/>
        <w:rPr>
          <w:rFonts w:cs="Helvetica"/>
          <w:bCs/>
          <w:lang w:val="en-US"/>
        </w:rPr>
      </w:pPr>
    </w:p>
    <w:p w14:paraId="69F69C47" w14:textId="77777777" w:rsidR="001E0BE3" w:rsidRPr="00ED785A" w:rsidRDefault="001E0BE3" w:rsidP="001E0BE3">
      <w:pPr>
        <w:spacing w:after="60"/>
        <w:rPr>
          <w:rFonts w:cs="Helvetica"/>
          <w:bCs/>
          <w:lang w:val="en-US"/>
        </w:rPr>
      </w:pPr>
    </w:p>
    <w:p w14:paraId="34D64CB3" w14:textId="77777777" w:rsidR="001E0BE3" w:rsidRPr="00ED785A" w:rsidRDefault="001E0BE3" w:rsidP="001E0BE3">
      <w:pPr>
        <w:spacing w:after="60"/>
        <w:ind w:left="360"/>
        <w:rPr>
          <w:rFonts w:cs="Helvetica"/>
          <w:b/>
          <w:bCs/>
          <w:lang w:val="en-US"/>
        </w:rPr>
      </w:pPr>
      <w:r w:rsidRPr="00ED785A">
        <w:rPr>
          <w:rFonts w:cs="Helvetica"/>
          <w:bCs/>
          <w:lang w:val="en-US"/>
        </w:rPr>
        <w:br w:type="page"/>
      </w:r>
    </w:p>
    <w:p w14:paraId="1C494100" w14:textId="77777777" w:rsidR="001E0BE3" w:rsidRPr="00ED785A" w:rsidRDefault="001E0BE3" w:rsidP="001E0BE3">
      <w:pPr>
        <w:numPr>
          <w:ilvl w:val="0"/>
          <w:numId w:val="27"/>
        </w:numPr>
        <w:spacing w:after="0" w:line="240" w:lineRule="auto"/>
        <w:jc w:val="left"/>
        <w:rPr>
          <w:rFonts w:cs="Helvetica"/>
          <w:b/>
          <w:bCs/>
        </w:rPr>
      </w:pPr>
      <w:r w:rsidRPr="00ED785A">
        <w:rPr>
          <w:rFonts w:cs="Helvetica"/>
          <w:b/>
          <w:bCs/>
        </w:rPr>
        <w:lastRenderedPageBreak/>
        <w:t xml:space="preserve">Scientific </w:t>
      </w:r>
      <w:proofErr w:type="spellStart"/>
      <w:r w:rsidRPr="00ED785A">
        <w:rPr>
          <w:rFonts w:cs="Helvetica"/>
          <w:b/>
          <w:bCs/>
        </w:rPr>
        <w:t>summary</w:t>
      </w:r>
      <w:proofErr w:type="spellEnd"/>
    </w:p>
    <w:p w14:paraId="414F6BE6" w14:textId="77777777" w:rsidR="001E0BE3" w:rsidRPr="00ED785A" w:rsidRDefault="001E0BE3" w:rsidP="001E0BE3">
      <w:pPr>
        <w:spacing w:after="60"/>
        <w:rPr>
          <w:rFonts w:cs="Helvetica"/>
          <w:bCs/>
        </w:rPr>
      </w:pPr>
    </w:p>
    <w:p w14:paraId="27CD5850" w14:textId="77777777" w:rsidR="0053405D" w:rsidRPr="00ED785A" w:rsidRDefault="0053405D" w:rsidP="0053405D">
      <w:pPr>
        <w:spacing w:after="60"/>
        <w:rPr>
          <w:rFonts w:cs="Helvetica"/>
          <w:b/>
          <w:bCs/>
        </w:rPr>
      </w:pPr>
      <w:r w:rsidRPr="00ED785A">
        <w:rPr>
          <w:rFonts w:cs="Helvetica"/>
          <w:b/>
          <w:bCs/>
        </w:rPr>
        <w:t xml:space="preserve">Project </w:t>
      </w:r>
      <w:proofErr w:type="spellStart"/>
      <w:r w:rsidRPr="00ED785A">
        <w:rPr>
          <w:rFonts w:cs="Helvetica"/>
          <w:b/>
          <w:bCs/>
        </w:rPr>
        <w:t>title</w:t>
      </w:r>
      <w:proofErr w:type="spellEnd"/>
    </w:p>
    <w:p w14:paraId="0BC1CB3C" w14:textId="77777777" w:rsidR="0053405D" w:rsidRPr="00ED785A" w:rsidRDefault="0053405D" w:rsidP="0053405D">
      <w:pPr>
        <w:spacing w:after="60"/>
        <w:rPr>
          <w:rFonts w:cs="Helvetica"/>
          <w:bCs/>
        </w:rPr>
      </w:pPr>
      <w:r w:rsidRPr="00ED785A">
        <w:rPr>
          <w:rFonts w:cs="Helvetica"/>
          <w:noProof/>
        </w:rPr>
        <mc:AlternateContent>
          <mc:Choice Requires="wps">
            <w:drawing>
              <wp:anchor distT="0" distB="0" distL="114300" distR="114300" simplePos="0" relativeHeight="251685888" behindDoc="0" locked="0" layoutInCell="1" allowOverlap="1" wp14:anchorId="249E82EF" wp14:editId="7011BEE6">
                <wp:simplePos x="0" y="0"/>
                <wp:positionH relativeFrom="column">
                  <wp:posOffset>3175</wp:posOffset>
                </wp:positionH>
                <wp:positionV relativeFrom="paragraph">
                  <wp:posOffset>27940</wp:posOffset>
                </wp:positionV>
                <wp:extent cx="6127750" cy="179705"/>
                <wp:effectExtent l="0" t="0" r="25400"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79705"/>
                        </a:xfrm>
                        <a:prstGeom prst="rect">
                          <a:avLst/>
                        </a:prstGeom>
                        <a:solidFill>
                          <a:srgbClr val="FFFFFF"/>
                        </a:solidFill>
                        <a:ln w="9525">
                          <a:solidFill>
                            <a:srgbClr val="000000"/>
                          </a:solidFill>
                          <a:miter lim="800000"/>
                          <a:headEnd/>
                          <a:tailEnd/>
                        </a:ln>
                      </wps:spPr>
                      <wps:txbx>
                        <w:txbxContent>
                          <w:p w14:paraId="0294F6D1" w14:textId="77777777" w:rsidR="0053405D" w:rsidRDefault="0053405D" w:rsidP="0053405D">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7" type="#_x0000_t202" style="position:absolute;left:0;text-align:left;margin-left:.25pt;margin-top:2.2pt;width:482.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">
                <v:textbox inset=",0,,0">
                  <w:txbxContent>
                    <w:p w14:paraId="0294F6D1" w14:textId="77777777" w:rsidR="0053405D" w:rsidRDefault="0053405D" w:rsidP="0053405D">
                      <w:pPr>
                        <w:rPr>
                          <w:rFonts w:ascii="Garamond" w:hAnsi="Garamond"/>
                        </w:rPr>
                      </w:pPr>
                    </w:p>
                  </w:txbxContent>
                </v:textbox>
              </v:shape>
            </w:pict>
          </mc:Fallback>
        </mc:AlternateContent>
      </w:r>
    </w:p>
    <w:p w14:paraId="6CBBFAE4" w14:textId="77777777" w:rsidR="0053405D" w:rsidRDefault="0053405D" w:rsidP="00C37BD7">
      <w:pPr>
        <w:spacing w:after="60"/>
        <w:rPr>
          <w:rFonts w:cs="Helvetica"/>
          <w:b/>
          <w:bCs/>
        </w:rPr>
      </w:pPr>
    </w:p>
    <w:p w14:paraId="27496846" w14:textId="10FD5797" w:rsidR="00C37BD7" w:rsidRPr="00ED785A" w:rsidRDefault="00C37BD7" w:rsidP="00C37BD7">
      <w:pPr>
        <w:spacing w:after="60"/>
        <w:rPr>
          <w:rFonts w:cs="Helvetica"/>
          <w:b/>
          <w:bCs/>
        </w:rPr>
      </w:pPr>
      <w:r w:rsidRPr="00ED785A">
        <w:rPr>
          <w:rFonts w:cs="Helvetica"/>
          <w:noProof/>
        </w:rPr>
        <mc:AlternateContent>
          <mc:Choice Requires="wps">
            <w:drawing>
              <wp:anchor distT="0" distB="0" distL="114300" distR="114300" simplePos="0" relativeHeight="251683840" behindDoc="0" locked="0" layoutInCell="1" allowOverlap="1" wp14:anchorId="10E6F8E9" wp14:editId="7B4297F6">
                <wp:simplePos x="0" y="0"/>
                <wp:positionH relativeFrom="column">
                  <wp:posOffset>3175</wp:posOffset>
                </wp:positionH>
                <wp:positionV relativeFrom="paragraph">
                  <wp:posOffset>222250</wp:posOffset>
                </wp:positionV>
                <wp:extent cx="6127750" cy="179705"/>
                <wp:effectExtent l="0" t="0" r="25400" b="1079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79705"/>
                        </a:xfrm>
                        <a:prstGeom prst="rect">
                          <a:avLst/>
                        </a:prstGeom>
                        <a:solidFill>
                          <a:srgbClr val="FFFFFF"/>
                        </a:solidFill>
                        <a:ln w="9525">
                          <a:solidFill>
                            <a:srgbClr val="000000"/>
                          </a:solidFill>
                          <a:miter lim="800000"/>
                          <a:headEnd/>
                          <a:tailEnd/>
                        </a:ln>
                      </wps:spPr>
                      <wps:txbx>
                        <w:txbxContent>
                          <w:p w14:paraId="0DC6A45D" w14:textId="77777777" w:rsidR="00C37BD7" w:rsidRDefault="00C37BD7" w:rsidP="00C37BD7">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8" type="#_x0000_t202" style="position:absolute;left:0;text-align:left;margin-left:.25pt;margin-top:17.5pt;width:482.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">
                <v:textbox inset=",0,,0">
                  <w:txbxContent>
                    <w:p w14:paraId="0DC6A45D" w14:textId="77777777" w:rsidR="00C37BD7" w:rsidRDefault="00C37BD7" w:rsidP="00C37BD7">
                      <w:pPr>
                        <w:rPr>
                          <w:rFonts w:ascii="Garamond" w:hAnsi="Garamond"/>
                        </w:rPr>
                      </w:pPr>
                    </w:p>
                  </w:txbxContent>
                </v:textbox>
              </v:shape>
            </w:pict>
          </mc:Fallback>
        </mc:AlternateContent>
      </w:r>
      <w:proofErr w:type="spellStart"/>
      <w:r w:rsidRPr="00ED785A">
        <w:rPr>
          <w:rFonts w:cs="Helvetica"/>
          <w:b/>
          <w:bCs/>
        </w:rPr>
        <w:t>Thematic</w:t>
      </w:r>
      <w:r w:rsidR="00CD52D2" w:rsidRPr="00ED785A">
        <w:rPr>
          <w:rFonts w:cs="Helvetica"/>
          <w:b/>
          <w:bCs/>
        </w:rPr>
        <w:t>s</w:t>
      </w:r>
      <w:proofErr w:type="spellEnd"/>
    </w:p>
    <w:p w14:paraId="7DA92102" w14:textId="77777777" w:rsidR="00C37BD7" w:rsidRPr="00ED785A" w:rsidRDefault="00C37BD7" w:rsidP="001E0BE3">
      <w:pPr>
        <w:spacing w:after="60"/>
        <w:rPr>
          <w:rFonts w:cs="Helvetica"/>
          <w:b/>
          <w:bCs/>
        </w:rPr>
      </w:pPr>
    </w:p>
    <w:p w14:paraId="5741C832" w14:textId="77777777" w:rsidR="001E0BE3" w:rsidRPr="00ED785A" w:rsidRDefault="001E0BE3" w:rsidP="001E0BE3">
      <w:pPr>
        <w:spacing w:after="60"/>
        <w:rPr>
          <w:rFonts w:cs="Helvetica"/>
          <w:bCs/>
        </w:rPr>
      </w:pPr>
    </w:p>
    <w:p w14:paraId="6CF1C7E1" w14:textId="0165125F" w:rsidR="00030CB6" w:rsidRPr="00ED785A" w:rsidRDefault="00030CB6" w:rsidP="001E0BE3">
      <w:pPr>
        <w:spacing w:after="60"/>
        <w:rPr>
          <w:rFonts w:cs="Helvetica"/>
          <w:b/>
          <w:bCs/>
        </w:rPr>
      </w:pPr>
      <w:r w:rsidRPr="00ED785A">
        <w:rPr>
          <w:rFonts w:cs="Helvetica"/>
          <w:b/>
          <w:bCs/>
        </w:rPr>
        <w:t>Project type</w:t>
      </w:r>
    </w:p>
    <w:p w14:paraId="68A447D8" w14:textId="13EDDD1A" w:rsidR="00030CB6" w:rsidRPr="00ED785A" w:rsidRDefault="00923B59" w:rsidP="001E0BE3">
      <w:pPr>
        <w:spacing w:after="60"/>
        <w:rPr>
          <w:rFonts w:cs="Helvetica"/>
          <w:b/>
          <w:bCs/>
        </w:rPr>
      </w:pPr>
      <w:r w:rsidRPr="00ED785A">
        <w:rPr>
          <w:rFonts w:cs="Helvetica"/>
          <w:b/>
          <w:bCs/>
        </w:rPr>
        <w:fldChar w:fldCharType="begin">
          <w:ffData>
            <w:name w:val="CaseACocher5"/>
            <w:enabled/>
            <w:calcOnExit w:val="0"/>
            <w:checkBox>
              <w:sizeAuto/>
              <w:default w:val="0"/>
            </w:checkBox>
          </w:ffData>
        </w:fldChar>
      </w:r>
      <w:bookmarkStart w:id="2" w:name="CaseACocher5"/>
      <w:r w:rsidRPr="00ED785A">
        <w:rPr>
          <w:rFonts w:cs="Helvetica"/>
          <w:b/>
          <w:bCs/>
        </w:rPr>
        <w:instrText xml:space="preserve"> FORMCHECKBOX </w:instrText>
      </w:r>
      <w:r w:rsidR="00E76B67">
        <w:rPr>
          <w:rFonts w:cs="Helvetica"/>
          <w:b/>
          <w:bCs/>
        </w:rPr>
      </w:r>
      <w:r w:rsidR="00E76B67">
        <w:rPr>
          <w:rFonts w:cs="Helvetica"/>
          <w:b/>
          <w:bCs/>
        </w:rPr>
        <w:fldChar w:fldCharType="separate"/>
      </w:r>
      <w:r w:rsidRPr="00ED785A">
        <w:rPr>
          <w:rFonts w:cs="Helvetica"/>
          <w:b/>
          <w:bCs/>
        </w:rPr>
        <w:fldChar w:fldCharType="end"/>
      </w:r>
      <w:bookmarkEnd w:id="2"/>
      <w:r w:rsidR="00030CB6" w:rsidRPr="00ED785A">
        <w:rPr>
          <w:rFonts w:cs="Helvetica"/>
          <w:b/>
          <w:bCs/>
        </w:rPr>
        <w:t xml:space="preserve"> </w:t>
      </w:r>
      <w:proofErr w:type="spellStart"/>
      <w:r w:rsidR="00030CB6" w:rsidRPr="00ED785A">
        <w:rPr>
          <w:rFonts w:cs="Helvetica"/>
          <w:bCs/>
        </w:rPr>
        <w:t>Fundamental</w:t>
      </w:r>
      <w:proofErr w:type="spellEnd"/>
      <w:r w:rsidR="00030CB6" w:rsidRPr="00ED785A">
        <w:rPr>
          <w:rFonts w:cs="Helvetica"/>
          <w:bCs/>
        </w:rPr>
        <w:t xml:space="preserve"> </w:t>
      </w:r>
      <w:proofErr w:type="spellStart"/>
      <w:r w:rsidR="00030CB6" w:rsidRPr="00ED785A">
        <w:rPr>
          <w:rFonts w:cs="Helvetica"/>
          <w:bCs/>
        </w:rPr>
        <w:t>research</w:t>
      </w:r>
      <w:proofErr w:type="spellEnd"/>
      <w:r w:rsidR="00030CB6" w:rsidRPr="00ED785A">
        <w:rPr>
          <w:rFonts w:cs="Helvetica"/>
          <w:bCs/>
        </w:rPr>
        <w:tab/>
      </w:r>
      <w:r w:rsidR="00030CB6" w:rsidRPr="00ED785A">
        <w:rPr>
          <w:rFonts w:cs="Helvetica"/>
          <w:bCs/>
        </w:rPr>
        <w:tab/>
      </w:r>
      <w:r w:rsidRPr="00ED785A">
        <w:rPr>
          <w:rFonts w:cs="Helvetica"/>
          <w:b/>
          <w:bCs/>
        </w:rPr>
        <w:fldChar w:fldCharType="begin">
          <w:ffData>
            <w:name w:val="CaseACocher6"/>
            <w:enabled/>
            <w:calcOnExit w:val="0"/>
            <w:checkBox>
              <w:sizeAuto/>
              <w:default w:val="0"/>
            </w:checkBox>
          </w:ffData>
        </w:fldChar>
      </w:r>
      <w:bookmarkStart w:id="3" w:name="CaseACocher6"/>
      <w:r w:rsidRPr="00ED785A">
        <w:rPr>
          <w:rFonts w:cs="Helvetica"/>
          <w:b/>
          <w:bCs/>
        </w:rPr>
        <w:instrText xml:space="preserve"> FORMCHECKBOX </w:instrText>
      </w:r>
      <w:r w:rsidR="00E76B67">
        <w:rPr>
          <w:rFonts w:cs="Helvetica"/>
          <w:b/>
          <w:bCs/>
        </w:rPr>
      </w:r>
      <w:r w:rsidR="00E76B67">
        <w:rPr>
          <w:rFonts w:cs="Helvetica"/>
          <w:b/>
          <w:bCs/>
        </w:rPr>
        <w:fldChar w:fldCharType="separate"/>
      </w:r>
      <w:r w:rsidRPr="00ED785A">
        <w:rPr>
          <w:rFonts w:cs="Helvetica"/>
          <w:b/>
          <w:bCs/>
        </w:rPr>
        <w:fldChar w:fldCharType="end"/>
      </w:r>
      <w:bookmarkEnd w:id="3"/>
      <w:r w:rsidR="00030CB6" w:rsidRPr="00ED785A">
        <w:rPr>
          <w:rFonts w:cs="Helvetica"/>
          <w:b/>
          <w:bCs/>
        </w:rPr>
        <w:t xml:space="preserve"> </w:t>
      </w:r>
      <w:proofErr w:type="spellStart"/>
      <w:r w:rsidR="00030CB6" w:rsidRPr="00ED785A">
        <w:rPr>
          <w:rFonts w:cs="Helvetica"/>
          <w:bCs/>
        </w:rPr>
        <w:t>Translational</w:t>
      </w:r>
      <w:proofErr w:type="spellEnd"/>
      <w:r w:rsidR="00030CB6" w:rsidRPr="00ED785A">
        <w:rPr>
          <w:rFonts w:cs="Helvetica"/>
          <w:bCs/>
        </w:rPr>
        <w:t xml:space="preserve"> </w:t>
      </w:r>
      <w:proofErr w:type="spellStart"/>
      <w:r w:rsidR="00030CB6" w:rsidRPr="00ED785A">
        <w:rPr>
          <w:rFonts w:cs="Helvetica"/>
          <w:bCs/>
        </w:rPr>
        <w:t>research</w:t>
      </w:r>
      <w:proofErr w:type="spellEnd"/>
      <w:r w:rsidR="00030CB6" w:rsidRPr="00ED785A">
        <w:rPr>
          <w:rFonts w:cs="Helvetica"/>
          <w:bCs/>
        </w:rPr>
        <w:tab/>
      </w:r>
    </w:p>
    <w:p w14:paraId="128DE559" w14:textId="77777777" w:rsidR="00030CB6" w:rsidRPr="00ED785A" w:rsidRDefault="00030CB6" w:rsidP="001E0BE3">
      <w:pPr>
        <w:spacing w:after="60"/>
        <w:rPr>
          <w:rFonts w:cs="Helvetica"/>
          <w:b/>
          <w:bCs/>
        </w:rPr>
      </w:pPr>
    </w:p>
    <w:p w14:paraId="11AA015B" w14:textId="6D26DD4F" w:rsidR="001E0BE3" w:rsidRPr="00ED785A" w:rsidRDefault="001E0BE3" w:rsidP="001E0BE3">
      <w:pPr>
        <w:spacing w:after="60"/>
        <w:rPr>
          <w:rFonts w:cs="Helvetica"/>
          <w:b/>
          <w:bCs/>
        </w:rPr>
      </w:pPr>
      <w:r w:rsidRPr="00ED785A">
        <w:rPr>
          <w:rFonts w:cs="Helvetica"/>
          <w:noProof/>
        </w:rPr>
        <mc:AlternateContent>
          <mc:Choice Requires="wps">
            <w:drawing>
              <wp:anchor distT="0" distB="0" distL="114300" distR="114300" simplePos="0" relativeHeight="251681792" behindDoc="0" locked="0" layoutInCell="1" allowOverlap="1" wp14:anchorId="25DD51A8" wp14:editId="1F111387">
                <wp:simplePos x="0" y="0"/>
                <wp:positionH relativeFrom="column">
                  <wp:posOffset>3175</wp:posOffset>
                </wp:positionH>
                <wp:positionV relativeFrom="paragraph">
                  <wp:posOffset>208280</wp:posOffset>
                </wp:positionV>
                <wp:extent cx="6127750" cy="179705"/>
                <wp:effectExtent l="0" t="0" r="25400" b="1079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79705"/>
                        </a:xfrm>
                        <a:prstGeom prst="rect">
                          <a:avLst/>
                        </a:prstGeom>
                        <a:solidFill>
                          <a:srgbClr val="FFFFFF"/>
                        </a:solidFill>
                        <a:ln w="9525">
                          <a:solidFill>
                            <a:srgbClr val="000000"/>
                          </a:solidFill>
                          <a:miter lim="800000"/>
                          <a:headEnd/>
                          <a:tailEnd/>
                        </a:ln>
                      </wps:spPr>
                      <wps:txbx>
                        <w:txbxContent>
                          <w:p w14:paraId="3A168DAA"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9" type="#_x0000_t202" style="position:absolute;left:0;text-align:left;margin-left:.25pt;margin-top:16.4pt;width:482.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">
                <v:textbox inset=",0,,0">
                  <w:txbxContent>
                    <w:p w14:paraId="3A168DAA" w14:textId="77777777" w:rsidR="001E0BE3" w:rsidRDefault="001E0BE3" w:rsidP="001E0BE3">
                      <w:pPr>
                        <w:rPr>
                          <w:rFonts w:ascii="Garamond" w:hAnsi="Garamond"/>
                        </w:rPr>
                      </w:pPr>
                    </w:p>
                  </w:txbxContent>
                </v:textbox>
              </v:shape>
            </w:pict>
          </mc:Fallback>
        </mc:AlternateContent>
      </w:r>
      <w:r w:rsidRPr="00ED785A">
        <w:rPr>
          <w:rFonts w:cs="Helvetica"/>
          <w:b/>
          <w:bCs/>
        </w:rPr>
        <w:t xml:space="preserve">Key </w:t>
      </w:r>
      <w:proofErr w:type="spellStart"/>
      <w:r w:rsidRPr="00ED785A">
        <w:rPr>
          <w:rFonts w:cs="Helvetica"/>
          <w:b/>
          <w:bCs/>
        </w:rPr>
        <w:t>words</w:t>
      </w:r>
      <w:proofErr w:type="spellEnd"/>
    </w:p>
    <w:p w14:paraId="4202B5B5" w14:textId="77777777" w:rsidR="001E0BE3" w:rsidRPr="00ED785A" w:rsidRDefault="001E0BE3" w:rsidP="001E0BE3">
      <w:pPr>
        <w:spacing w:after="60"/>
        <w:rPr>
          <w:rFonts w:cs="Helvetica"/>
          <w:bCs/>
        </w:rPr>
      </w:pPr>
    </w:p>
    <w:p w14:paraId="7D01BCB0" w14:textId="77777777" w:rsidR="001E0BE3" w:rsidRPr="00ED785A" w:rsidRDefault="001E0BE3" w:rsidP="001E0BE3">
      <w:pPr>
        <w:spacing w:after="60"/>
        <w:rPr>
          <w:rFonts w:cs="Helvetica"/>
          <w:bCs/>
        </w:rPr>
      </w:pPr>
    </w:p>
    <w:p w14:paraId="46B0A745" w14:textId="77777777" w:rsidR="001E0BE3" w:rsidRPr="00ED785A" w:rsidRDefault="001E0BE3" w:rsidP="001E0BE3">
      <w:pPr>
        <w:spacing w:after="60"/>
        <w:rPr>
          <w:rFonts w:cs="Helvetica"/>
          <w:bCs/>
          <w:lang w:val="en-US"/>
        </w:rPr>
      </w:pPr>
      <w:r w:rsidRPr="00ED785A">
        <w:rPr>
          <w:rFonts w:cs="Helvetica"/>
          <w:b/>
          <w:bCs/>
          <w:i/>
          <w:lang w:val="en-US"/>
        </w:rPr>
        <w:t>Abstract</w:t>
      </w:r>
      <w:r w:rsidRPr="00ED785A">
        <w:rPr>
          <w:rFonts w:cs="Helvetica"/>
          <w:bCs/>
          <w:i/>
          <w:lang w:val="en-US"/>
        </w:rPr>
        <w:t xml:space="preserve"> (500 words, background, objectives, methods, perspectives)</w:t>
      </w:r>
    </w:p>
    <w:p w14:paraId="020DDB29" w14:textId="1AF3CEB8"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9504" behindDoc="0" locked="0" layoutInCell="1" allowOverlap="1" wp14:anchorId="36925F6A" wp14:editId="4292F5FD">
                <wp:simplePos x="0" y="0"/>
                <wp:positionH relativeFrom="column">
                  <wp:posOffset>3175</wp:posOffset>
                </wp:positionH>
                <wp:positionV relativeFrom="paragraph">
                  <wp:posOffset>15240</wp:posOffset>
                </wp:positionV>
                <wp:extent cx="6127750" cy="3322955"/>
                <wp:effectExtent l="0" t="0" r="25400" b="1079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322955"/>
                        </a:xfrm>
                        <a:prstGeom prst="rect">
                          <a:avLst/>
                        </a:prstGeom>
                        <a:solidFill>
                          <a:srgbClr val="FFFFFF"/>
                        </a:solidFill>
                        <a:ln w="9525">
                          <a:solidFill>
                            <a:srgbClr val="000000"/>
                          </a:solidFill>
                          <a:miter lim="800000"/>
                          <a:headEnd/>
                          <a:tailEnd/>
                        </a:ln>
                      </wps:spPr>
                      <wps:txbx>
                        <w:txbxContent>
                          <w:p w14:paraId="1D97169A"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0" type="#_x0000_t202" style="position:absolute;left:0;text-align:left;margin-left:.25pt;margin-top:1.2pt;width:482.5pt;height:26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">
                <v:textbox inset=",0,,0">
                  <w:txbxContent>
                    <w:p w14:paraId="1D97169A" w14:textId="77777777" w:rsidR="001E0BE3" w:rsidRDefault="001E0BE3" w:rsidP="001E0BE3">
                      <w:pPr>
                        <w:rPr>
                          <w:rFonts w:ascii="Garamond" w:hAnsi="Garamond"/>
                        </w:rPr>
                      </w:pPr>
                    </w:p>
                  </w:txbxContent>
                </v:textbox>
              </v:shape>
            </w:pict>
          </mc:Fallback>
        </mc:AlternateContent>
      </w:r>
    </w:p>
    <w:p w14:paraId="689D663F" w14:textId="77777777" w:rsidR="001E0BE3" w:rsidRPr="00ED785A" w:rsidRDefault="001E0BE3" w:rsidP="001E0BE3">
      <w:pPr>
        <w:spacing w:after="60"/>
        <w:rPr>
          <w:rFonts w:cs="Helvetica"/>
          <w:bCs/>
          <w:lang w:val="en-US"/>
        </w:rPr>
      </w:pPr>
    </w:p>
    <w:p w14:paraId="79685B1F" w14:textId="77777777" w:rsidR="001E0BE3" w:rsidRPr="00ED785A" w:rsidRDefault="001E0BE3" w:rsidP="001E0BE3">
      <w:pPr>
        <w:spacing w:after="60"/>
        <w:rPr>
          <w:rFonts w:cs="Helvetica"/>
          <w:bCs/>
          <w:lang w:val="en-US"/>
        </w:rPr>
      </w:pPr>
    </w:p>
    <w:p w14:paraId="337CBC1C" w14:textId="77777777" w:rsidR="001E0BE3" w:rsidRPr="00ED785A" w:rsidRDefault="001E0BE3" w:rsidP="001E0BE3">
      <w:pPr>
        <w:spacing w:after="60"/>
        <w:rPr>
          <w:rFonts w:cs="Helvetica"/>
          <w:bCs/>
          <w:lang w:val="en-US"/>
        </w:rPr>
      </w:pPr>
    </w:p>
    <w:p w14:paraId="53493DC9" w14:textId="77777777" w:rsidR="001E0BE3" w:rsidRPr="00ED785A" w:rsidRDefault="001E0BE3" w:rsidP="001E0BE3">
      <w:pPr>
        <w:spacing w:after="60"/>
        <w:rPr>
          <w:rFonts w:cs="Helvetica"/>
          <w:bCs/>
          <w:lang w:val="en-US"/>
        </w:rPr>
      </w:pPr>
    </w:p>
    <w:p w14:paraId="3BD42A07" w14:textId="77777777" w:rsidR="001E0BE3" w:rsidRPr="00ED785A" w:rsidRDefault="001E0BE3" w:rsidP="001E0BE3">
      <w:pPr>
        <w:spacing w:after="60"/>
        <w:rPr>
          <w:rFonts w:cs="Helvetica"/>
          <w:bCs/>
          <w:lang w:val="en-US"/>
        </w:rPr>
      </w:pPr>
    </w:p>
    <w:p w14:paraId="555D187F" w14:textId="77777777" w:rsidR="001E0BE3" w:rsidRPr="00ED785A" w:rsidRDefault="001E0BE3" w:rsidP="001E0BE3">
      <w:pPr>
        <w:spacing w:after="60"/>
        <w:rPr>
          <w:rFonts w:cs="Helvetica"/>
          <w:bCs/>
          <w:lang w:val="en-US"/>
        </w:rPr>
      </w:pPr>
    </w:p>
    <w:p w14:paraId="6F81A4B0" w14:textId="77777777" w:rsidR="001E0BE3" w:rsidRPr="00ED785A" w:rsidRDefault="001E0BE3" w:rsidP="001E0BE3">
      <w:pPr>
        <w:spacing w:after="60"/>
        <w:rPr>
          <w:rFonts w:cs="Helvetica"/>
          <w:bCs/>
          <w:lang w:val="en-US"/>
        </w:rPr>
      </w:pPr>
    </w:p>
    <w:p w14:paraId="5B97EAFF" w14:textId="77777777" w:rsidR="001E0BE3" w:rsidRPr="00ED785A" w:rsidRDefault="001E0BE3" w:rsidP="001E0BE3">
      <w:pPr>
        <w:spacing w:after="60"/>
        <w:rPr>
          <w:rFonts w:cs="Helvetica"/>
          <w:bCs/>
          <w:lang w:val="en-US"/>
        </w:rPr>
      </w:pPr>
    </w:p>
    <w:p w14:paraId="6E1F2A9A" w14:textId="77777777" w:rsidR="001E0BE3" w:rsidRPr="00ED785A" w:rsidRDefault="001E0BE3" w:rsidP="001E0BE3">
      <w:pPr>
        <w:spacing w:after="60"/>
        <w:rPr>
          <w:rFonts w:cs="Helvetica"/>
          <w:bCs/>
          <w:lang w:val="en-US"/>
        </w:rPr>
      </w:pPr>
    </w:p>
    <w:p w14:paraId="3CB23A5A" w14:textId="77777777" w:rsidR="001E0BE3" w:rsidRPr="00ED785A" w:rsidRDefault="001E0BE3" w:rsidP="001E0BE3">
      <w:pPr>
        <w:spacing w:after="60"/>
        <w:rPr>
          <w:rFonts w:cs="Helvetica"/>
          <w:bCs/>
          <w:lang w:val="en-US"/>
        </w:rPr>
      </w:pPr>
    </w:p>
    <w:p w14:paraId="1C755175" w14:textId="77777777" w:rsidR="001E0BE3" w:rsidRPr="00ED785A" w:rsidRDefault="001E0BE3" w:rsidP="001E0BE3">
      <w:pPr>
        <w:spacing w:after="60"/>
        <w:rPr>
          <w:rFonts w:cs="Helvetica"/>
          <w:bCs/>
          <w:lang w:val="en-US"/>
        </w:rPr>
      </w:pPr>
    </w:p>
    <w:p w14:paraId="5BC2C946" w14:textId="77777777" w:rsidR="001E0BE3" w:rsidRPr="00ED785A" w:rsidRDefault="001E0BE3" w:rsidP="001E0BE3">
      <w:pPr>
        <w:spacing w:after="60"/>
        <w:rPr>
          <w:rFonts w:cs="Helvetica"/>
          <w:bCs/>
          <w:lang w:val="en-US"/>
        </w:rPr>
      </w:pPr>
    </w:p>
    <w:p w14:paraId="5AB05F1D" w14:textId="77777777" w:rsidR="001E0BE3" w:rsidRPr="00ED785A" w:rsidRDefault="001E0BE3" w:rsidP="001E0BE3">
      <w:pPr>
        <w:spacing w:after="60"/>
        <w:rPr>
          <w:rFonts w:cs="Helvetica"/>
          <w:bCs/>
          <w:lang w:val="en-US"/>
        </w:rPr>
      </w:pPr>
    </w:p>
    <w:p w14:paraId="3B3DCFD3" w14:textId="77777777" w:rsidR="001E0BE3" w:rsidRPr="00ED785A" w:rsidRDefault="001E0BE3" w:rsidP="001E0BE3">
      <w:pPr>
        <w:spacing w:after="60"/>
        <w:rPr>
          <w:rFonts w:cs="Helvetica"/>
          <w:bCs/>
          <w:lang w:val="en-US"/>
        </w:rPr>
      </w:pPr>
    </w:p>
    <w:p w14:paraId="29E7D8A8" w14:textId="77777777" w:rsidR="001E0BE3" w:rsidRPr="00ED785A" w:rsidRDefault="001E0BE3" w:rsidP="001E0BE3">
      <w:pPr>
        <w:spacing w:after="60"/>
        <w:rPr>
          <w:rFonts w:cs="Helvetica"/>
          <w:bCs/>
          <w:lang w:val="en-US"/>
        </w:rPr>
      </w:pPr>
    </w:p>
    <w:p w14:paraId="3E6F5E0D" w14:textId="77777777" w:rsidR="001E0BE3" w:rsidRPr="00ED785A" w:rsidRDefault="001E0BE3" w:rsidP="001E0BE3">
      <w:pPr>
        <w:spacing w:after="60"/>
        <w:rPr>
          <w:rFonts w:cs="Helvetica"/>
          <w:b/>
          <w:bCs/>
          <w:lang w:val="en-US"/>
        </w:rPr>
      </w:pPr>
      <w:r w:rsidRPr="00ED785A">
        <w:rPr>
          <w:rFonts w:cs="Helvetica"/>
          <w:b/>
          <w:bCs/>
          <w:lang w:val="en-US"/>
        </w:rPr>
        <w:t>Duration of the Project</w:t>
      </w:r>
    </w:p>
    <w:p w14:paraId="5177FB54" w14:textId="6A7D5DB4"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70528" behindDoc="0" locked="0" layoutInCell="1" allowOverlap="1" wp14:anchorId="286346FE" wp14:editId="5E6BD954">
                <wp:simplePos x="0" y="0"/>
                <wp:positionH relativeFrom="column">
                  <wp:posOffset>5080</wp:posOffset>
                </wp:positionH>
                <wp:positionV relativeFrom="paragraph">
                  <wp:posOffset>2540</wp:posOffset>
                </wp:positionV>
                <wp:extent cx="2326640" cy="179705"/>
                <wp:effectExtent l="0" t="0" r="16510" b="1079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79705"/>
                        </a:xfrm>
                        <a:prstGeom prst="rect">
                          <a:avLst/>
                        </a:prstGeom>
                        <a:solidFill>
                          <a:srgbClr val="FFFFFF"/>
                        </a:solidFill>
                        <a:ln w="9525">
                          <a:solidFill>
                            <a:srgbClr val="000000"/>
                          </a:solidFill>
                          <a:miter lim="800000"/>
                          <a:headEnd/>
                          <a:tailEnd/>
                        </a:ln>
                      </wps:spPr>
                      <wps:txbx>
                        <w:txbxContent>
                          <w:p w14:paraId="7836C9E3"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41" type="#_x0000_t202" style="position:absolute;left:0;text-align:left;margin-left:.4pt;margin-top:.2pt;width:183.2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">
                <v:textbox inset=",0,,0">
                  <w:txbxContent>
                    <w:p w14:paraId="7836C9E3" w14:textId="77777777" w:rsidR="001E0BE3" w:rsidRDefault="001E0BE3" w:rsidP="001E0BE3">
                      <w:pPr>
                        <w:rPr>
                          <w:rFonts w:ascii="Garamond" w:hAnsi="Garamond"/>
                        </w:rPr>
                      </w:pPr>
                    </w:p>
                  </w:txbxContent>
                </v:textbox>
              </v:shape>
            </w:pict>
          </mc:Fallback>
        </mc:AlternateContent>
      </w:r>
    </w:p>
    <w:p w14:paraId="02F1A0DB" w14:textId="77777777" w:rsidR="001E0BE3" w:rsidRPr="00ED785A" w:rsidRDefault="001E0BE3" w:rsidP="001E0BE3">
      <w:pPr>
        <w:spacing w:after="60"/>
        <w:rPr>
          <w:rFonts w:cs="Helvetica"/>
          <w:bCs/>
          <w:lang w:val="en-US"/>
        </w:rPr>
      </w:pPr>
    </w:p>
    <w:p w14:paraId="4FE92A8F" w14:textId="77777777" w:rsidR="00923B59" w:rsidRPr="00ED785A" w:rsidRDefault="00923B59">
      <w:pPr>
        <w:jc w:val="left"/>
        <w:rPr>
          <w:rFonts w:cs="Helvetica"/>
          <w:b/>
          <w:bCs/>
          <w:lang w:val="en-US"/>
        </w:rPr>
      </w:pPr>
      <w:r w:rsidRPr="00ED785A">
        <w:rPr>
          <w:rFonts w:cs="Helvetica"/>
          <w:b/>
          <w:bCs/>
          <w:lang w:val="en-US"/>
        </w:rPr>
        <w:br w:type="page"/>
      </w:r>
    </w:p>
    <w:p w14:paraId="1D1533B3" w14:textId="77777777" w:rsidR="00E51826" w:rsidRDefault="00E51826" w:rsidP="00E51826">
      <w:pPr>
        <w:spacing w:after="60"/>
        <w:rPr>
          <w:rFonts w:cs="Helvetica"/>
          <w:b/>
          <w:bCs/>
          <w:lang w:val="en-US"/>
        </w:rPr>
      </w:pPr>
      <w:r>
        <w:rPr>
          <w:rFonts w:cs="Helvetica"/>
          <w:b/>
          <w:bCs/>
          <w:lang w:val="en-US"/>
        </w:rPr>
        <w:lastRenderedPageBreak/>
        <w:t>Requested material (biological samples and clinical data)</w:t>
      </w:r>
    </w:p>
    <w:p w14:paraId="516D263B" w14:textId="77777777" w:rsidR="00E51826" w:rsidRPr="00ED785A" w:rsidRDefault="00E51826" w:rsidP="00E51826">
      <w:pPr>
        <w:spacing w:after="60"/>
        <w:ind w:firstLine="720"/>
        <w:rPr>
          <w:rFonts w:cs="Helvetica"/>
          <w:b/>
          <w:bCs/>
          <w:lang w:val="en-US"/>
        </w:rPr>
      </w:pPr>
    </w:p>
    <w:p w14:paraId="636074DB" w14:textId="77777777" w:rsidR="00E51826" w:rsidRPr="006E421E" w:rsidRDefault="00E51826" w:rsidP="00E51826">
      <w:pPr>
        <w:pStyle w:val="Paragraphedeliste"/>
        <w:numPr>
          <w:ilvl w:val="0"/>
          <w:numId w:val="30"/>
        </w:numPr>
        <w:spacing w:after="60"/>
        <w:rPr>
          <w:rFonts w:cs="Helvetica"/>
          <w:bCs/>
          <w:lang w:val="en-US"/>
        </w:rPr>
      </w:pPr>
      <w:r w:rsidRPr="006E421E">
        <w:rPr>
          <w:rFonts w:cs="Helvetica"/>
          <w:bCs/>
          <w:lang w:val="en-US"/>
        </w:rPr>
        <w:t>Type of Hematopoietic Stem Cell Transplantation</w:t>
      </w:r>
    </w:p>
    <w:p w14:paraId="066FE415" w14:textId="77777777" w:rsidR="00E51826" w:rsidRPr="00ED785A" w:rsidRDefault="00E51826" w:rsidP="00E51826">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Pr>
          <w:rFonts w:cs="Helvetica"/>
          <w:bCs/>
          <w:lang w:val="en-US"/>
        </w:rPr>
      </w:r>
      <w:r>
        <w:rPr>
          <w:rFonts w:cs="Helvetica"/>
          <w:bCs/>
          <w:lang w:val="en-US"/>
        </w:rPr>
        <w:fldChar w:fldCharType="separate"/>
      </w:r>
      <w:r w:rsidRPr="00ED785A">
        <w:rPr>
          <w:rFonts w:cs="Helvetica"/>
        </w:rPr>
        <w:fldChar w:fldCharType="end"/>
      </w:r>
      <w:r w:rsidRPr="00ED785A">
        <w:rPr>
          <w:rFonts w:cs="Helvetica"/>
        </w:rPr>
        <w:t xml:space="preserve"> </w:t>
      </w:r>
      <w:r w:rsidRPr="00ED785A">
        <w:rPr>
          <w:rFonts w:cs="Helvetica"/>
          <w:bCs/>
          <w:lang w:val="en-US"/>
        </w:rPr>
        <w:t>Non-related donor</w:t>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Pr>
          <w:rFonts w:cs="Helvetica"/>
          <w:bCs/>
          <w:lang w:val="en-US"/>
        </w:rPr>
      </w:r>
      <w:r>
        <w:rPr>
          <w:rFonts w:cs="Helvetica"/>
          <w:bCs/>
          <w:lang w:val="en-US"/>
        </w:rPr>
        <w:fldChar w:fldCharType="separate"/>
      </w:r>
      <w:r w:rsidRPr="00ED785A">
        <w:rPr>
          <w:rFonts w:cs="Helvetica"/>
          <w:bCs/>
          <w:lang w:val="en-US"/>
        </w:rPr>
        <w:fldChar w:fldCharType="end"/>
      </w:r>
      <w:r w:rsidRPr="00ED785A">
        <w:rPr>
          <w:rFonts w:cs="Helvetica"/>
          <w:bCs/>
          <w:lang w:val="en-US"/>
        </w:rPr>
        <w:t xml:space="preserve"> Related donor/Geno-identical </w:t>
      </w:r>
      <w:r w:rsidRPr="00ED785A">
        <w:rPr>
          <w:rFonts w:cs="Helvetica"/>
          <w:bCs/>
          <w:lang w:val="en-US"/>
        </w:rPr>
        <w:tab/>
      </w:r>
    </w:p>
    <w:p w14:paraId="0D8DAA09" w14:textId="77777777" w:rsidR="00E51826" w:rsidRPr="00ED785A" w:rsidRDefault="00E51826" w:rsidP="00E51826">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Pr>
          <w:rFonts w:cs="Helvetica"/>
          <w:bCs/>
          <w:lang w:val="en-US"/>
        </w:rPr>
      </w:r>
      <w:r>
        <w:rPr>
          <w:rFonts w:cs="Helvetica"/>
          <w:bCs/>
          <w:lang w:val="en-US"/>
        </w:rPr>
        <w:fldChar w:fldCharType="separate"/>
      </w:r>
      <w:r w:rsidRPr="00ED785A">
        <w:rPr>
          <w:rFonts w:cs="Helvetica"/>
          <w:bCs/>
          <w:lang w:val="en-US"/>
        </w:rPr>
        <w:fldChar w:fldCharType="end"/>
      </w:r>
      <w:r w:rsidRPr="00ED785A">
        <w:rPr>
          <w:rFonts w:cs="Helvetica"/>
          <w:bCs/>
          <w:lang w:val="en-US"/>
        </w:rPr>
        <w:t xml:space="preserve"> Cord Blood</w:t>
      </w:r>
      <w:r w:rsidRPr="00ED785A">
        <w:rPr>
          <w:rFonts w:cs="Helvetica"/>
          <w:bCs/>
          <w:lang w:val="en-US"/>
        </w:rPr>
        <w:tab/>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Pr>
          <w:rFonts w:cs="Helvetica"/>
          <w:bCs/>
          <w:lang w:val="en-US"/>
        </w:rPr>
      </w:r>
      <w:r>
        <w:rPr>
          <w:rFonts w:cs="Helvetica"/>
          <w:bCs/>
          <w:lang w:val="en-US"/>
        </w:rPr>
        <w:fldChar w:fldCharType="separate"/>
      </w:r>
      <w:r w:rsidRPr="00ED785A">
        <w:rPr>
          <w:rFonts w:cs="Helvetica"/>
          <w:bCs/>
          <w:lang w:val="en-US"/>
        </w:rPr>
        <w:fldChar w:fldCharType="end"/>
      </w:r>
      <w:r w:rsidRPr="00ED785A">
        <w:rPr>
          <w:rFonts w:cs="Helvetica"/>
          <w:bCs/>
          <w:lang w:val="en-US"/>
        </w:rPr>
        <w:t xml:space="preserve"> Related donor/ </w:t>
      </w:r>
      <w:proofErr w:type="spellStart"/>
      <w:r w:rsidRPr="00ED785A">
        <w:rPr>
          <w:rFonts w:cs="Helvetica"/>
          <w:bCs/>
          <w:lang w:val="en-US"/>
        </w:rPr>
        <w:t>Haplo</w:t>
      </w:r>
      <w:proofErr w:type="spellEnd"/>
      <w:r w:rsidRPr="00ED785A">
        <w:rPr>
          <w:rFonts w:cs="Helvetica"/>
          <w:bCs/>
          <w:lang w:val="en-US"/>
        </w:rPr>
        <w:t>-identical</w:t>
      </w:r>
      <w:r w:rsidRPr="00ED785A">
        <w:rPr>
          <w:rFonts w:cs="Helvetica"/>
          <w:bCs/>
          <w:lang w:val="en-US"/>
        </w:rPr>
        <w:tab/>
      </w:r>
    </w:p>
    <w:p w14:paraId="0EC0DBC9" w14:textId="77777777" w:rsidR="00E51826" w:rsidRPr="00ED785A" w:rsidRDefault="00E51826" w:rsidP="00E51826">
      <w:pPr>
        <w:spacing w:after="60"/>
        <w:rPr>
          <w:rFonts w:cs="Helvetica"/>
          <w:b/>
          <w:bCs/>
          <w:lang w:val="en-US"/>
        </w:rPr>
      </w:pPr>
    </w:p>
    <w:p w14:paraId="17BC708F" w14:textId="77777777" w:rsidR="00E51826" w:rsidRPr="006E421E" w:rsidRDefault="00E51826" w:rsidP="00E51826">
      <w:pPr>
        <w:pStyle w:val="Paragraphedeliste"/>
        <w:numPr>
          <w:ilvl w:val="0"/>
          <w:numId w:val="30"/>
        </w:numPr>
        <w:spacing w:after="60"/>
        <w:rPr>
          <w:rFonts w:cs="Helvetica"/>
          <w:bCs/>
          <w:lang w:val="en-US"/>
        </w:rPr>
      </w:pPr>
      <w:r w:rsidRPr="006E421E">
        <w:rPr>
          <w:rFonts w:cs="Helvetica"/>
          <w:bCs/>
          <w:lang w:val="en-US"/>
        </w:rPr>
        <w:t>Type of patient</w:t>
      </w:r>
    </w:p>
    <w:p w14:paraId="3336DCD1" w14:textId="77777777" w:rsidR="00E51826" w:rsidRDefault="00E51826" w:rsidP="00E51826">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Pr>
          <w:rFonts w:cs="Helvetica"/>
          <w:bCs/>
          <w:lang w:val="en-US"/>
        </w:rPr>
      </w:r>
      <w:r>
        <w:rPr>
          <w:rFonts w:cs="Helvetica"/>
          <w:bCs/>
          <w:lang w:val="en-US"/>
        </w:rPr>
        <w:fldChar w:fldCharType="separate"/>
      </w:r>
      <w:r w:rsidRPr="00ED785A">
        <w:rPr>
          <w:rFonts w:cs="Helvetica"/>
        </w:rPr>
        <w:fldChar w:fldCharType="end"/>
      </w:r>
      <w:r w:rsidRPr="00ED785A">
        <w:rPr>
          <w:rFonts w:cs="Helvetica"/>
        </w:rPr>
        <w:t xml:space="preserve"> </w:t>
      </w:r>
      <w:r w:rsidRPr="00ED785A">
        <w:rPr>
          <w:rFonts w:cs="Helvetica"/>
          <w:bCs/>
          <w:lang w:val="en-US"/>
        </w:rPr>
        <w:t>Adult</w:t>
      </w:r>
      <w:r w:rsidRPr="00ED785A">
        <w:rPr>
          <w:rFonts w:cs="Helvetica"/>
          <w:bCs/>
          <w:lang w:val="en-US"/>
        </w:rPr>
        <w:tab/>
        <w:t xml:space="preserve">      </w:t>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Pr>
          <w:rFonts w:cs="Helvetica"/>
          <w:bCs/>
          <w:lang w:val="en-US"/>
        </w:rPr>
      </w:r>
      <w:r>
        <w:rPr>
          <w:rFonts w:cs="Helvetica"/>
          <w:bCs/>
          <w:lang w:val="en-US"/>
        </w:rPr>
        <w:fldChar w:fldCharType="separate"/>
      </w:r>
      <w:r w:rsidRPr="00ED785A">
        <w:rPr>
          <w:rFonts w:cs="Helvetica"/>
          <w:bCs/>
          <w:lang w:val="en-US"/>
        </w:rPr>
        <w:fldChar w:fldCharType="end"/>
      </w:r>
      <w:r w:rsidRPr="00ED785A">
        <w:rPr>
          <w:rFonts w:cs="Helvetica"/>
          <w:bCs/>
          <w:lang w:val="en-US"/>
        </w:rPr>
        <w:t xml:space="preserve"> Pediatric</w:t>
      </w:r>
    </w:p>
    <w:p w14:paraId="5AC2009C" w14:textId="77777777" w:rsidR="00E51826" w:rsidRDefault="00E51826" w:rsidP="00E51826">
      <w:pPr>
        <w:pStyle w:val="Paragraphedeliste"/>
        <w:spacing w:after="60"/>
        <w:ind w:left="720" w:firstLine="0"/>
        <w:rPr>
          <w:rFonts w:cs="Helvetica"/>
          <w:bCs/>
          <w:lang w:val="en-US"/>
        </w:rPr>
      </w:pPr>
    </w:p>
    <w:p w14:paraId="5F9E53D6" w14:textId="77777777" w:rsidR="00E51826" w:rsidRDefault="00E51826" w:rsidP="00E51826">
      <w:pPr>
        <w:pStyle w:val="Paragraphedeliste"/>
        <w:numPr>
          <w:ilvl w:val="0"/>
          <w:numId w:val="30"/>
        </w:numPr>
        <w:spacing w:after="60"/>
        <w:rPr>
          <w:rFonts w:cs="Helvetica"/>
          <w:bCs/>
          <w:lang w:val="en-US"/>
        </w:rPr>
      </w:pPr>
      <w:r>
        <w:rPr>
          <w:rFonts w:cs="Helvetica"/>
          <w:bCs/>
          <w:lang w:val="en-US"/>
        </w:rPr>
        <w:t>Number of patients :</w:t>
      </w:r>
      <w:r>
        <w:rPr>
          <w:rFonts w:cs="Helvetica"/>
          <w:bCs/>
          <w:lang w:val="en-US"/>
        </w:rPr>
        <w:fldChar w:fldCharType="begin">
          <w:ffData>
            <w:name w:val="Texte1"/>
            <w:enabled/>
            <w:calcOnExit w:val="0"/>
            <w:textInput/>
          </w:ffData>
        </w:fldChar>
      </w:r>
      <w:bookmarkStart w:id="4" w:name="Texte1"/>
      <w:r>
        <w:rPr>
          <w:rFonts w:cs="Helvetica"/>
          <w:bCs/>
          <w:lang w:val="en-US"/>
        </w:rPr>
        <w:instrText xml:space="preserve"> FORMTEXT </w:instrText>
      </w:r>
      <w:r>
        <w:rPr>
          <w:rFonts w:cs="Helvetica"/>
          <w:bCs/>
          <w:lang w:val="en-US"/>
        </w:rPr>
      </w:r>
      <w:r>
        <w:rPr>
          <w:rFonts w:cs="Helvetica"/>
          <w:bCs/>
          <w:lang w:val="en-US"/>
        </w:rPr>
        <w:fldChar w:fldCharType="separate"/>
      </w:r>
      <w:r>
        <w:rPr>
          <w:rFonts w:cs="Helvetica"/>
          <w:bCs/>
          <w:noProof/>
          <w:lang w:val="en-US"/>
        </w:rPr>
        <w:t> </w:t>
      </w:r>
      <w:r>
        <w:rPr>
          <w:rFonts w:cs="Helvetica"/>
          <w:bCs/>
          <w:noProof/>
          <w:lang w:val="en-US"/>
        </w:rPr>
        <w:t> </w:t>
      </w:r>
      <w:r>
        <w:rPr>
          <w:rFonts w:cs="Helvetica"/>
          <w:bCs/>
          <w:noProof/>
          <w:lang w:val="en-US"/>
        </w:rPr>
        <w:t> </w:t>
      </w:r>
      <w:r>
        <w:rPr>
          <w:rFonts w:cs="Helvetica"/>
          <w:bCs/>
          <w:noProof/>
          <w:lang w:val="en-US"/>
        </w:rPr>
        <w:t> </w:t>
      </w:r>
      <w:r>
        <w:rPr>
          <w:rFonts w:cs="Helvetica"/>
          <w:bCs/>
          <w:noProof/>
          <w:lang w:val="en-US"/>
        </w:rPr>
        <w:t> </w:t>
      </w:r>
      <w:r>
        <w:rPr>
          <w:rFonts w:cs="Helvetica"/>
          <w:bCs/>
          <w:lang w:val="en-US"/>
        </w:rPr>
        <w:fldChar w:fldCharType="end"/>
      </w:r>
      <w:bookmarkEnd w:id="4"/>
    </w:p>
    <w:p w14:paraId="5803198C" w14:textId="77777777" w:rsidR="00E51826" w:rsidRPr="009D1340" w:rsidRDefault="00E51826" w:rsidP="00E51826">
      <w:pPr>
        <w:pStyle w:val="Paragraphedeliste"/>
        <w:spacing w:after="60"/>
        <w:ind w:left="720" w:firstLine="0"/>
        <w:rPr>
          <w:rFonts w:cs="Helvetica"/>
          <w:bCs/>
          <w:lang w:val="en-US"/>
        </w:rPr>
      </w:pPr>
    </w:p>
    <w:p w14:paraId="09F803C7" w14:textId="77777777" w:rsidR="00E51826" w:rsidRPr="005404B8" w:rsidRDefault="00E51826" w:rsidP="00E51826">
      <w:pPr>
        <w:pStyle w:val="Paragraphedeliste"/>
        <w:numPr>
          <w:ilvl w:val="0"/>
          <w:numId w:val="30"/>
        </w:numPr>
        <w:spacing w:after="60"/>
        <w:rPr>
          <w:rFonts w:cs="Helvetica"/>
          <w:bCs/>
          <w:sz w:val="22"/>
          <w:lang w:val="en-US"/>
        </w:rPr>
      </w:pPr>
      <w:r w:rsidRPr="005404B8">
        <w:rPr>
          <w:rFonts w:cs="Helvetica"/>
          <w:bCs/>
          <w:lang w:val="en-US"/>
        </w:rPr>
        <w:t>Clinical data</w:t>
      </w:r>
    </w:p>
    <w:p w14:paraId="0AB59CB3" w14:textId="77777777" w:rsidR="00E51826" w:rsidRDefault="00E51826" w:rsidP="00E51826">
      <w:pPr>
        <w:spacing w:after="60"/>
        <w:rPr>
          <w:rFonts w:cs="Helvetica"/>
          <w:bCs/>
          <w:lang w:val="en-US"/>
        </w:rPr>
      </w:pPr>
      <w:r w:rsidRPr="005404B8">
        <w:rPr>
          <w:rFonts w:cs="Helvetica"/>
          <w:bCs/>
          <w:lang w:val="en-US"/>
        </w:rPr>
        <w:fldChar w:fldCharType="begin">
          <w:ffData>
            <w:name w:val="CaseACocher4"/>
            <w:enabled/>
            <w:calcOnExit w:val="0"/>
            <w:checkBox>
              <w:sizeAuto/>
              <w:default w:val="0"/>
            </w:checkBox>
          </w:ffData>
        </w:fldChar>
      </w:r>
      <w:r w:rsidRPr="005404B8">
        <w:rPr>
          <w:rFonts w:cs="Helvetica"/>
          <w:bCs/>
          <w:lang w:val="en-US"/>
        </w:rPr>
        <w:instrText xml:space="preserve"> FORMCHECKBOX </w:instrText>
      </w:r>
      <w:r>
        <w:rPr>
          <w:rFonts w:cs="Helvetica"/>
          <w:bCs/>
          <w:lang w:val="en-US"/>
        </w:rPr>
      </w:r>
      <w:r>
        <w:rPr>
          <w:rFonts w:cs="Helvetica"/>
          <w:bCs/>
          <w:lang w:val="en-US"/>
        </w:rPr>
        <w:fldChar w:fldCharType="separate"/>
      </w:r>
      <w:r w:rsidRPr="005404B8">
        <w:rPr>
          <w:rFonts w:cs="Helvetica"/>
        </w:rPr>
        <w:fldChar w:fldCharType="end"/>
      </w:r>
      <w:r w:rsidRPr="005404B8">
        <w:rPr>
          <w:rFonts w:cs="Helvetica"/>
        </w:rPr>
        <w:t xml:space="preserve"> </w:t>
      </w:r>
      <w:r>
        <w:rPr>
          <w:rFonts w:cs="Helvetica"/>
          <w:bCs/>
          <w:lang w:val="en-US"/>
        </w:rPr>
        <w:t>Yes</w:t>
      </w:r>
      <w:r w:rsidRPr="005404B8">
        <w:rPr>
          <w:rFonts w:cs="Helvetica"/>
          <w:bCs/>
          <w:lang w:val="en-US"/>
        </w:rPr>
        <w:tab/>
        <w:t xml:space="preserve">      </w:t>
      </w:r>
      <w:r w:rsidRPr="005404B8">
        <w:rPr>
          <w:rFonts w:cs="Helvetica"/>
          <w:bCs/>
          <w:lang w:val="en-US"/>
        </w:rPr>
        <w:tab/>
      </w:r>
      <w:r>
        <w:rPr>
          <w:rFonts w:cs="Helvetica"/>
          <w:bCs/>
          <w:lang w:val="en-US"/>
        </w:rPr>
        <w:tab/>
      </w:r>
      <w:r w:rsidRPr="005404B8">
        <w:rPr>
          <w:rFonts w:cs="Helvetica"/>
          <w:bCs/>
          <w:lang w:val="en-US"/>
        </w:rPr>
        <w:t xml:space="preserve">        </w:t>
      </w:r>
      <w:r w:rsidRPr="005404B8">
        <w:rPr>
          <w:rFonts w:cs="Helvetica"/>
          <w:bCs/>
          <w:lang w:val="en-US"/>
        </w:rPr>
        <w:fldChar w:fldCharType="begin">
          <w:ffData>
            <w:name w:val="CaseACocher4"/>
            <w:enabled/>
            <w:calcOnExit w:val="0"/>
            <w:checkBox>
              <w:sizeAuto/>
              <w:default w:val="0"/>
            </w:checkBox>
          </w:ffData>
        </w:fldChar>
      </w:r>
      <w:r w:rsidRPr="005404B8">
        <w:rPr>
          <w:rFonts w:cs="Helvetica"/>
          <w:bCs/>
          <w:lang w:val="en-US"/>
        </w:rPr>
        <w:instrText xml:space="preserve"> FORMCHECKBOX </w:instrText>
      </w:r>
      <w:r>
        <w:rPr>
          <w:rFonts w:cs="Helvetica"/>
          <w:bCs/>
          <w:lang w:val="en-US"/>
        </w:rPr>
      </w:r>
      <w:r>
        <w:rPr>
          <w:rFonts w:cs="Helvetica"/>
          <w:bCs/>
          <w:lang w:val="en-US"/>
        </w:rPr>
        <w:fldChar w:fldCharType="separate"/>
      </w:r>
      <w:r w:rsidRPr="005404B8">
        <w:rPr>
          <w:rFonts w:cs="Helvetica"/>
          <w:bCs/>
          <w:lang w:val="en-US"/>
        </w:rPr>
        <w:fldChar w:fldCharType="end"/>
      </w:r>
      <w:r w:rsidRPr="005404B8">
        <w:rPr>
          <w:rFonts w:cs="Helvetica"/>
          <w:bCs/>
          <w:lang w:val="en-US"/>
        </w:rPr>
        <w:t xml:space="preserve"> </w:t>
      </w:r>
      <w:r>
        <w:rPr>
          <w:rFonts w:cs="Helvetica"/>
          <w:bCs/>
          <w:lang w:val="en-US"/>
        </w:rPr>
        <w:t>No</w:t>
      </w:r>
    </w:p>
    <w:p w14:paraId="7449235D" w14:textId="77777777" w:rsidR="00E51826" w:rsidRDefault="00E51826" w:rsidP="00E51826">
      <w:pPr>
        <w:spacing w:after="60"/>
        <w:rPr>
          <w:rFonts w:cs="Helvetica"/>
          <w:bCs/>
          <w:lang w:val="en-US"/>
        </w:rPr>
      </w:pPr>
    </w:p>
    <w:p w14:paraId="34DEAAA9" w14:textId="77777777" w:rsidR="00E51826" w:rsidRPr="000B7355" w:rsidRDefault="00E51826" w:rsidP="00E51826">
      <w:pPr>
        <w:spacing w:after="60"/>
        <w:rPr>
          <w:rFonts w:cs="Helvetica"/>
          <w:bCs/>
          <w:lang w:val="en-US"/>
        </w:rPr>
      </w:pPr>
      <w:r w:rsidRPr="000B7355">
        <w:rPr>
          <w:rFonts w:cs="Helvetica"/>
          <w:bCs/>
          <w:lang w:val="en-US"/>
        </w:rPr>
        <w:t xml:space="preserve">If yes, </w:t>
      </w:r>
      <w:proofErr w:type="gramStart"/>
      <w:r w:rsidRPr="000B7355">
        <w:rPr>
          <w:rFonts w:cs="Helvetica"/>
          <w:bCs/>
          <w:lang w:val="en-US"/>
        </w:rPr>
        <w:t>precise :</w:t>
      </w:r>
      <w:proofErr w:type="gramEnd"/>
    </w:p>
    <w:p w14:paraId="5D45E33E" w14:textId="77777777" w:rsidR="00E51826" w:rsidRPr="000B7355" w:rsidRDefault="00E51826" w:rsidP="00E51826">
      <w:pPr>
        <w:spacing w:after="60"/>
        <w:rPr>
          <w:rFonts w:cs="Helvetica"/>
          <w:bCs/>
          <w:lang w:val="en-US"/>
        </w:rPr>
      </w:pPr>
    </w:p>
    <w:p w14:paraId="5D2BB729" w14:textId="77777777" w:rsidR="00E51826" w:rsidRPr="000B7355" w:rsidRDefault="00E51826" w:rsidP="00E51826">
      <w:pPr>
        <w:pStyle w:val="Paragraphedeliste"/>
        <w:numPr>
          <w:ilvl w:val="0"/>
          <w:numId w:val="30"/>
        </w:numPr>
        <w:spacing w:after="60"/>
        <w:rPr>
          <w:rFonts w:cs="Helvetica"/>
          <w:bCs/>
          <w:sz w:val="22"/>
          <w:lang w:val="en-US"/>
        </w:rPr>
      </w:pPr>
      <w:r w:rsidRPr="000B7355">
        <w:rPr>
          <w:rFonts w:cs="Helvetica"/>
          <w:bCs/>
          <w:lang w:val="en-US"/>
        </w:rPr>
        <w:t xml:space="preserve">Other data required (i.e. complete blood count, liver enzymes… please, ask before CRYOSTEM project managers for the data availability) </w:t>
      </w:r>
    </w:p>
    <w:p w14:paraId="711E8079" w14:textId="77777777" w:rsidR="00E51826" w:rsidRPr="000B7355" w:rsidRDefault="00E51826" w:rsidP="00E51826">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rPr>
        <w:fldChar w:fldCharType="end"/>
      </w:r>
      <w:r w:rsidRPr="000B7355">
        <w:rPr>
          <w:rFonts w:cs="Helvetica"/>
        </w:rPr>
        <w:t xml:space="preserve"> </w:t>
      </w:r>
      <w:r w:rsidRPr="000B7355">
        <w:rPr>
          <w:rFonts w:cs="Helvetica"/>
          <w:bCs/>
          <w:lang w:val="en-US"/>
        </w:rPr>
        <w:t>Yes</w:t>
      </w:r>
      <w:r w:rsidRPr="000B7355">
        <w:rPr>
          <w:rFonts w:cs="Helvetica"/>
          <w:bCs/>
          <w:lang w:val="en-US"/>
        </w:rPr>
        <w:tab/>
        <w:t xml:space="preserve">      </w:t>
      </w:r>
      <w:r w:rsidRPr="000B7355">
        <w:rPr>
          <w:rFonts w:cs="Helvetica"/>
          <w:bCs/>
          <w:lang w:val="en-US"/>
        </w:rPr>
        <w:tab/>
      </w:r>
      <w:r w:rsidRPr="000B7355">
        <w:rPr>
          <w:rFonts w:cs="Helvetica"/>
          <w:bCs/>
          <w:lang w:val="en-US"/>
        </w:rPr>
        <w:tab/>
        <w:t xml:space="preserve">        </w:t>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bCs/>
          <w:lang w:val="en-US"/>
        </w:rPr>
        <w:fldChar w:fldCharType="end"/>
      </w:r>
      <w:r w:rsidRPr="000B7355">
        <w:rPr>
          <w:rFonts w:cs="Helvetica"/>
          <w:bCs/>
          <w:lang w:val="en-US"/>
        </w:rPr>
        <w:t xml:space="preserve"> No</w:t>
      </w:r>
    </w:p>
    <w:p w14:paraId="3A33A754" w14:textId="77777777" w:rsidR="00E51826" w:rsidRPr="000B7355" w:rsidRDefault="00E51826" w:rsidP="00E51826">
      <w:pPr>
        <w:spacing w:after="60"/>
        <w:rPr>
          <w:rFonts w:cs="Helvetica"/>
          <w:b/>
          <w:bCs/>
          <w:lang w:val="en-US"/>
        </w:rPr>
      </w:pPr>
    </w:p>
    <w:p w14:paraId="6AA727A4" w14:textId="77777777" w:rsidR="00E51826" w:rsidRPr="000B7355" w:rsidRDefault="00E51826" w:rsidP="00E51826">
      <w:pPr>
        <w:spacing w:after="60"/>
        <w:rPr>
          <w:rFonts w:cs="Helvetica"/>
          <w:bCs/>
          <w:lang w:val="en-US"/>
        </w:rPr>
      </w:pPr>
      <w:r w:rsidRPr="000B7355">
        <w:rPr>
          <w:rFonts w:cs="Helvetica"/>
          <w:bCs/>
          <w:lang w:val="en-US"/>
        </w:rPr>
        <w:t xml:space="preserve">If yes, </w:t>
      </w:r>
      <w:proofErr w:type="gramStart"/>
      <w:r w:rsidRPr="000B7355">
        <w:rPr>
          <w:rFonts w:cs="Helvetica"/>
          <w:bCs/>
          <w:lang w:val="en-US"/>
        </w:rPr>
        <w:t>precise :</w:t>
      </w:r>
      <w:proofErr w:type="gramEnd"/>
    </w:p>
    <w:p w14:paraId="29A8AE86" w14:textId="77777777" w:rsidR="00E51826" w:rsidRPr="000B7355" w:rsidRDefault="00E51826" w:rsidP="00E51826">
      <w:pPr>
        <w:spacing w:after="60"/>
        <w:rPr>
          <w:rFonts w:cs="Helvetica"/>
          <w:b/>
          <w:bCs/>
          <w:lang w:val="en-US"/>
        </w:rPr>
      </w:pPr>
    </w:p>
    <w:p w14:paraId="473C0C64" w14:textId="77777777" w:rsidR="00E51826" w:rsidRPr="000B7355" w:rsidRDefault="00E51826" w:rsidP="00E51826">
      <w:pPr>
        <w:spacing w:after="60"/>
        <w:rPr>
          <w:rFonts w:cs="Helvetica"/>
          <w:bCs/>
          <w:lang w:val="en-US"/>
        </w:rPr>
      </w:pPr>
      <w:r w:rsidRPr="000B7355">
        <w:rPr>
          <w:rFonts w:cs="Helvetica"/>
          <w:bCs/>
          <w:lang w:val="en-US"/>
        </w:rPr>
        <w:t xml:space="preserve">Remark: any additional data for which a specific demand would be asked for at the time of the </w:t>
      </w:r>
      <w:proofErr w:type="gramStart"/>
      <w:r w:rsidRPr="000B7355">
        <w:rPr>
          <w:rFonts w:cs="Helvetica"/>
          <w:bCs/>
          <w:lang w:val="en-US"/>
        </w:rPr>
        <w:t>application  would</w:t>
      </w:r>
      <w:proofErr w:type="gramEnd"/>
      <w:r w:rsidRPr="000B7355">
        <w:rPr>
          <w:rFonts w:cs="Helvetica"/>
          <w:bCs/>
          <w:lang w:val="en-US"/>
        </w:rPr>
        <w:t xml:space="preserve"> not  be provided.</w:t>
      </w:r>
    </w:p>
    <w:p w14:paraId="65B43DA1" w14:textId="77777777" w:rsidR="00E51826" w:rsidRPr="000B7355" w:rsidRDefault="00E51826" w:rsidP="00E51826">
      <w:pPr>
        <w:spacing w:after="60"/>
        <w:rPr>
          <w:rFonts w:cs="Helvetica"/>
          <w:b/>
          <w:bCs/>
          <w:lang w:val="en-US"/>
        </w:rPr>
      </w:pPr>
    </w:p>
    <w:p w14:paraId="4EAD3981" w14:textId="77777777" w:rsidR="00E51826" w:rsidRPr="000B7355" w:rsidRDefault="00E51826" w:rsidP="00E51826">
      <w:pPr>
        <w:pStyle w:val="Paragraphedeliste"/>
        <w:numPr>
          <w:ilvl w:val="0"/>
          <w:numId w:val="30"/>
        </w:numPr>
        <w:spacing w:after="60"/>
        <w:rPr>
          <w:rFonts w:cs="Helvetica"/>
          <w:b/>
          <w:bCs/>
          <w:lang w:val="en-US"/>
        </w:rPr>
      </w:pPr>
      <w:r w:rsidRPr="000B7355">
        <w:rPr>
          <w:rFonts w:cs="Helvetica"/>
          <w:bCs/>
          <w:lang w:val="en-US"/>
        </w:rPr>
        <w:t>Type of period</w:t>
      </w:r>
      <w:r w:rsidRPr="000B7355">
        <w:rPr>
          <w:rFonts w:cs="Helvetica"/>
          <w:b/>
          <w:bCs/>
          <w:lang w:val="en-US"/>
        </w:rPr>
        <w:t xml:space="preserve">  </w:t>
      </w:r>
    </w:p>
    <w:p w14:paraId="6683F8E8" w14:textId="77777777" w:rsidR="00E51826" w:rsidRPr="000B7355" w:rsidRDefault="00E51826" w:rsidP="00E51826">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bookmarkStart w:id="5" w:name="CaseACocher4"/>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rPr>
        <w:fldChar w:fldCharType="end"/>
      </w:r>
      <w:bookmarkEnd w:id="5"/>
      <w:r w:rsidRPr="000B7355">
        <w:rPr>
          <w:rFonts w:cs="Helvetica"/>
          <w:bCs/>
          <w:lang w:val="en-US"/>
        </w:rPr>
        <w:t xml:space="preserve"> D0</w:t>
      </w:r>
      <w:r w:rsidRPr="000B7355">
        <w:rPr>
          <w:rFonts w:cs="Helvetica"/>
          <w:bCs/>
          <w:lang w:val="en-US"/>
        </w:rPr>
        <w:tab/>
        <w:t>(donor, pre-transplant)</w:t>
      </w:r>
      <w:r w:rsidRPr="000B7355">
        <w:rPr>
          <w:rFonts w:cs="Helvetica"/>
          <w:bCs/>
          <w:lang w:val="en-US"/>
        </w:rPr>
        <w:tab/>
      </w:r>
      <w:r w:rsidRPr="000B7355">
        <w:rPr>
          <w:rFonts w:cs="Helvetica"/>
          <w:bCs/>
          <w:lang w:val="en-US"/>
        </w:rPr>
        <w:tab/>
      </w:r>
      <w:r w:rsidRPr="000B7355">
        <w:rPr>
          <w:rFonts w:cs="Helvetica"/>
          <w:bCs/>
          <w:lang w:val="en-US"/>
        </w:rPr>
        <w:tab/>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bCs/>
          <w:lang w:val="en-US"/>
        </w:rPr>
        <w:fldChar w:fldCharType="end"/>
      </w:r>
      <w:r w:rsidRPr="000B7355">
        <w:rPr>
          <w:rFonts w:cs="Helvetica"/>
          <w:bCs/>
          <w:lang w:val="en-US"/>
        </w:rPr>
        <w:t xml:space="preserve"> </w:t>
      </w:r>
      <w:proofErr w:type="gramStart"/>
      <w:r w:rsidRPr="000B7355">
        <w:rPr>
          <w:rFonts w:cs="Helvetica"/>
          <w:bCs/>
          <w:lang w:val="en-US"/>
        </w:rPr>
        <w:t>R0  (</w:t>
      </w:r>
      <w:proofErr w:type="gramEnd"/>
      <w:r w:rsidRPr="000B7355">
        <w:rPr>
          <w:rFonts w:cs="Helvetica"/>
          <w:bCs/>
          <w:lang w:val="en-US"/>
        </w:rPr>
        <w:t>recipient, pre-transplant)</w:t>
      </w:r>
      <w:r w:rsidRPr="000B7355">
        <w:rPr>
          <w:rFonts w:cs="Helvetica"/>
          <w:bCs/>
          <w:lang w:val="en-US"/>
        </w:rPr>
        <w:tab/>
      </w:r>
    </w:p>
    <w:p w14:paraId="6FF0BD76" w14:textId="77777777" w:rsidR="00E51826" w:rsidRPr="000B7355" w:rsidRDefault="00E51826" w:rsidP="00E51826">
      <w:pPr>
        <w:spacing w:after="60"/>
        <w:rPr>
          <w:rFonts w:cs="Helvetica"/>
          <w:bCs/>
          <w:lang w:val="en-US"/>
        </w:rPr>
      </w:pPr>
    </w:p>
    <w:p w14:paraId="01A14844" w14:textId="77777777" w:rsidR="00E51826" w:rsidRPr="000B7355" w:rsidRDefault="00E51826" w:rsidP="00E51826">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bCs/>
          <w:lang w:val="en-US"/>
        </w:rPr>
        <w:fldChar w:fldCharType="end"/>
      </w:r>
      <w:r w:rsidRPr="000B7355">
        <w:rPr>
          <w:rFonts w:cs="Helvetica"/>
          <w:bCs/>
          <w:lang w:val="en-US"/>
        </w:rPr>
        <w:t xml:space="preserve"> s1 (recipient, 100 days post-transplant)</w:t>
      </w:r>
    </w:p>
    <w:p w14:paraId="235DF780" w14:textId="77777777" w:rsidR="00E51826" w:rsidRPr="000B7355" w:rsidRDefault="00E51826" w:rsidP="00E51826">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bCs/>
          <w:lang w:val="en-US"/>
        </w:rPr>
        <w:fldChar w:fldCharType="end"/>
      </w:r>
      <w:r w:rsidRPr="000B7355">
        <w:rPr>
          <w:rFonts w:cs="Helvetica"/>
          <w:bCs/>
          <w:lang w:val="en-US"/>
        </w:rPr>
        <w:t xml:space="preserve"> s2 (recipient, one year post-transplant)</w:t>
      </w:r>
    </w:p>
    <w:p w14:paraId="66ECB613" w14:textId="77777777" w:rsidR="00E51826" w:rsidRPr="000B7355" w:rsidRDefault="00E51826" w:rsidP="00E51826">
      <w:pPr>
        <w:spacing w:after="60"/>
        <w:rPr>
          <w:rFonts w:cs="Helvetica"/>
          <w:bCs/>
          <w:lang w:val="en-US"/>
        </w:rPr>
      </w:pPr>
    </w:p>
    <w:p w14:paraId="2211F4AC" w14:textId="77777777" w:rsidR="00E51826" w:rsidRPr="000B7355" w:rsidRDefault="00E51826" w:rsidP="00E51826">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bCs/>
          <w:lang w:val="en-US"/>
        </w:rPr>
        <w:fldChar w:fldCharType="end"/>
      </w:r>
      <w:r w:rsidRPr="000B7355">
        <w:rPr>
          <w:rFonts w:cs="Helvetica"/>
          <w:bCs/>
          <w:lang w:val="en-US"/>
        </w:rPr>
        <w:t xml:space="preserve"> a1 (recipient, at the acute GvHD occurrence)</w:t>
      </w:r>
    </w:p>
    <w:p w14:paraId="25E42CB9" w14:textId="77777777" w:rsidR="00E51826" w:rsidRPr="000B7355" w:rsidRDefault="00E51826" w:rsidP="00E51826">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bCs/>
          <w:lang w:val="en-US"/>
        </w:rPr>
        <w:fldChar w:fldCharType="end"/>
      </w:r>
      <w:r w:rsidRPr="000B7355">
        <w:rPr>
          <w:rFonts w:cs="Helvetica"/>
          <w:bCs/>
          <w:lang w:val="en-US"/>
        </w:rPr>
        <w:t xml:space="preserve"> a2 (recipient, one month after the acute GvHD occurrence)</w:t>
      </w:r>
    </w:p>
    <w:p w14:paraId="3D947E90" w14:textId="77777777" w:rsidR="00E51826" w:rsidRPr="000B7355" w:rsidRDefault="00E51826" w:rsidP="00E51826">
      <w:pPr>
        <w:spacing w:after="60"/>
        <w:rPr>
          <w:rFonts w:cs="Helvetica"/>
          <w:bCs/>
          <w:lang w:val="en-US"/>
        </w:rPr>
      </w:pPr>
    </w:p>
    <w:p w14:paraId="04C82D7D" w14:textId="77777777" w:rsidR="00E51826" w:rsidRPr="000B7355" w:rsidRDefault="00E51826" w:rsidP="00E51826">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bCs/>
          <w:lang w:val="en-US"/>
        </w:rPr>
        <w:fldChar w:fldCharType="end"/>
      </w:r>
      <w:r w:rsidRPr="000B7355">
        <w:rPr>
          <w:rFonts w:cs="Helvetica"/>
          <w:bCs/>
          <w:lang w:val="en-US"/>
        </w:rPr>
        <w:t xml:space="preserve"> c1 (recipient, at the chronic GvHD occurrence)</w:t>
      </w:r>
    </w:p>
    <w:p w14:paraId="0E85B95A" w14:textId="77777777" w:rsidR="00E51826" w:rsidRDefault="00E51826" w:rsidP="00E51826">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bCs/>
          <w:lang w:val="en-US"/>
        </w:rPr>
        <w:fldChar w:fldCharType="end"/>
      </w:r>
      <w:r w:rsidRPr="000B7355">
        <w:rPr>
          <w:rFonts w:cs="Helvetica"/>
          <w:bCs/>
          <w:lang w:val="en-US"/>
        </w:rPr>
        <w:t xml:space="preserve"> c2 (recipient, three months after the chronic GvHD occurrence)</w:t>
      </w:r>
    </w:p>
    <w:p w14:paraId="780EC947" w14:textId="5B4A2AEF" w:rsidR="005D692C" w:rsidRDefault="00E51826" w:rsidP="00445A21">
      <w:pPr>
        <w:jc w:val="left"/>
        <w:rPr>
          <w:rFonts w:cs="Helvetica"/>
          <w:bCs/>
          <w:lang w:val="en-US"/>
        </w:rPr>
      </w:pPr>
      <w:r>
        <w:rPr>
          <w:rFonts w:cs="Helvetica"/>
          <w:bCs/>
          <w:lang w:val="en-US"/>
        </w:rPr>
        <w:br w:type="page"/>
      </w:r>
    </w:p>
    <w:p w14:paraId="2D8FC8EC" w14:textId="77777777" w:rsidR="006A60C2" w:rsidRPr="00BD73DF" w:rsidRDefault="006A60C2" w:rsidP="006A60C2">
      <w:pPr>
        <w:pStyle w:val="Paragraphedeliste"/>
        <w:numPr>
          <w:ilvl w:val="0"/>
          <w:numId w:val="30"/>
        </w:numPr>
        <w:spacing w:after="60"/>
        <w:rPr>
          <w:rFonts w:cs="Helvetica"/>
          <w:b/>
          <w:bCs/>
          <w:lang w:val="en-US"/>
        </w:rPr>
      </w:pPr>
      <w:r w:rsidRPr="00BD73DF">
        <w:rPr>
          <w:rFonts w:cs="Helvetica"/>
          <w:bCs/>
          <w:lang w:val="en-US"/>
        </w:rPr>
        <w:lastRenderedPageBreak/>
        <w:t>Type of samples</w:t>
      </w:r>
      <w:r w:rsidRPr="00BD73DF">
        <w:rPr>
          <w:rFonts w:cs="Helvetica"/>
          <w:b/>
          <w:bCs/>
          <w:lang w:val="en-US"/>
        </w:rPr>
        <w:t xml:space="preserve">  </w:t>
      </w:r>
    </w:p>
    <w:p w14:paraId="001BD59D" w14:textId="77777777" w:rsidR="006A60C2" w:rsidRPr="000B7355" w:rsidRDefault="006A60C2" w:rsidP="006A60C2">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rPr>
        <w:fldChar w:fldCharType="end"/>
      </w:r>
      <w:r w:rsidRPr="000B7355">
        <w:rPr>
          <w:rFonts w:cs="Helvetica"/>
        </w:rPr>
        <w:t xml:space="preserve"> </w:t>
      </w:r>
      <w:r w:rsidRPr="000B7355">
        <w:rPr>
          <w:rFonts w:cs="Helvetica"/>
          <w:bCs/>
          <w:lang w:val="en-US"/>
        </w:rPr>
        <w:t xml:space="preserve">Viable cells in DMSO (mean concentration </w:t>
      </w:r>
      <w:proofErr w:type="gramStart"/>
      <w:r w:rsidRPr="000B7355">
        <w:rPr>
          <w:rFonts w:cs="Helvetica"/>
          <w:bCs/>
          <w:lang w:val="en-US"/>
        </w:rPr>
        <w:t>of 8 x 10</w:t>
      </w:r>
      <w:r w:rsidRPr="000B7355">
        <w:rPr>
          <w:rFonts w:cs="Helvetica"/>
          <w:bCs/>
          <w:vertAlign w:val="superscript"/>
          <w:lang w:val="en-US"/>
        </w:rPr>
        <w:t>6</w:t>
      </w:r>
      <w:r w:rsidRPr="000B7355">
        <w:rPr>
          <w:rFonts w:cs="Helvetica"/>
          <w:bCs/>
          <w:lang w:val="en-US"/>
        </w:rPr>
        <w:t xml:space="preserve"> cells/ml per aliquot before thawing and washing, with a mean cell recovery rate following thawing</w:t>
      </w:r>
      <w:proofErr w:type="gramEnd"/>
      <w:r w:rsidRPr="000B7355">
        <w:rPr>
          <w:rFonts w:cs="Helvetica"/>
          <w:bCs/>
          <w:lang w:val="en-US"/>
        </w:rPr>
        <w:t xml:space="preserve"> and washing of 50%)</w:t>
      </w:r>
    </w:p>
    <w:p w14:paraId="46DE8D46" w14:textId="77777777" w:rsidR="006A60C2" w:rsidRPr="000B7355" w:rsidRDefault="006A60C2" w:rsidP="006A60C2">
      <w:pPr>
        <w:spacing w:after="60"/>
        <w:rPr>
          <w:rFonts w:cs="Helvetica"/>
          <w:bCs/>
          <w:lang w:val="en-US"/>
        </w:rPr>
      </w:pPr>
    </w:p>
    <w:p w14:paraId="62DE9AD5" w14:textId="77777777" w:rsidR="006A60C2" w:rsidRPr="000B7355" w:rsidRDefault="006A60C2" w:rsidP="006A60C2">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bCs/>
          <w:lang w:val="en-US"/>
        </w:rPr>
        <w:fldChar w:fldCharType="end"/>
      </w:r>
      <w:r w:rsidRPr="000B7355">
        <w:rPr>
          <w:rFonts w:cs="Helvetica"/>
          <w:bCs/>
          <w:lang w:val="en-US"/>
        </w:rPr>
        <w:t xml:space="preserve"> Dried white blood cell pellets (mean DNA quantity of 2µg/10</w:t>
      </w:r>
      <w:r w:rsidRPr="000B7355">
        <w:rPr>
          <w:rFonts w:cs="Helvetica"/>
          <w:bCs/>
          <w:vertAlign w:val="superscript"/>
          <w:lang w:val="en-US"/>
        </w:rPr>
        <w:t>6</w:t>
      </w:r>
      <w:r w:rsidRPr="000B7355">
        <w:rPr>
          <w:rFonts w:cs="Helvetica"/>
          <w:bCs/>
          <w:lang w:val="en-US"/>
        </w:rPr>
        <w:t xml:space="preserve"> cells per aliquot)</w:t>
      </w:r>
      <w:r w:rsidRPr="000B7355">
        <w:rPr>
          <w:rFonts w:cs="Helvetica"/>
          <w:bCs/>
          <w:lang w:val="en-US"/>
        </w:rPr>
        <w:tab/>
      </w:r>
    </w:p>
    <w:p w14:paraId="10E6D4E5" w14:textId="77777777" w:rsidR="006A60C2" w:rsidRPr="000B7355" w:rsidRDefault="006A60C2" w:rsidP="006A60C2">
      <w:pPr>
        <w:spacing w:after="60"/>
        <w:rPr>
          <w:rFonts w:cs="Helvetica"/>
          <w:bCs/>
          <w:lang w:val="en-US"/>
        </w:rPr>
      </w:pPr>
    </w:p>
    <w:p w14:paraId="0281FDCE" w14:textId="77777777" w:rsidR="006A60C2" w:rsidRDefault="006A60C2" w:rsidP="006A60C2">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rPr>
        <w:fldChar w:fldCharType="end"/>
      </w:r>
      <w:r w:rsidRPr="000B7355">
        <w:rPr>
          <w:rFonts w:cs="Helvetica"/>
        </w:rPr>
        <w:t xml:space="preserve"> </w:t>
      </w:r>
      <w:r w:rsidRPr="000B7355">
        <w:rPr>
          <w:rFonts w:cs="Helvetica"/>
          <w:bCs/>
          <w:lang w:val="en-US"/>
        </w:rPr>
        <w:t xml:space="preserve">Blood plasma (mean </w:t>
      </w:r>
      <w:proofErr w:type="gramStart"/>
      <w:r w:rsidRPr="000B7355">
        <w:rPr>
          <w:rFonts w:cs="Helvetica"/>
          <w:bCs/>
          <w:lang w:val="en-US"/>
        </w:rPr>
        <w:t>volume  of</w:t>
      </w:r>
      <w:proofErr w:type="gramEnd"/>
      <w:r w:rsidRPr="000B7355">
        <w:rPr>
          <w:rFonts w:cs="Helvetica"/>
          <w:bCs/>
          <w:lang w:val="en-US"/>
        </w:rPr>
        <w:t xml:space="preserve"> 1 ml per aliquot)</w:t>
      </w:r>
    </w:p>
    <w:p w14:paraId="4FF28C8B" w14:textId="77777777" w:rsidR="006A60C2" w:rsidRPr="00ED785A" w:rsidRDefault="006A60C2" w:rsidP="006A60C2">
      <w:pPr>
        <w:spacing w:after="60"/>
        <w:rPr>
          <w:rFonts w:cs="Helvetica"/>
          <w:bCs/>
          <w:lang w:val="en-US"/>
        </w:rPr>
      </w:pPr>
    </w:p>
    <w:p w14:paraId="27069FFE" w14:textId="77777777" w:rsidR="006A60C2" w:rsidRPr="008E2E95" w:rsidRDefault="006A60C2" w:rsidP="006A60C2">
      <w:pPr>
        <w:pStyle w:val="Paragraphedeliste"/>
        <w:numPr>
          <w:ilvl w:val="0"/>
          <w:numId w:val="30"/>
        </w:numPr>
        <w:spacing w:after="60"/>
        <w:rPr>
          <w:rFonts w:cs="Helvetica"/>
          <w:bCs/>
          <w:lang w:val="en-US"/>
        </w:rPr>
      </w:pPr>
      <w:r w:rsidRPr="008E2E95">
        <w:rPr>
          <w:rFonts w:cs="Helvetica"/>
          <w:bCs/>
          <w:lang w:val="en-US"/>
        </w:rPr>
        <w:t>Number of samples requested</w:t>
      </w:r>
      <w:r>
        <w:rPr>
          <w:rFonts w:cs="Helvetica"/>
          <w:bCs/>
          <w:lang w:val="en-US"/>
        </w:rPr>
        <w:t xml:space="preserve"> </w:t>
      </w:r>
      <w:r>
        <w:rPr>
          <w:rFonts w:cs="Helvetica"/>
          <w:bCs/>
          <w:i/>
          <w:lang w:val="en-US"/>
        </w:rPr>
        <w:t xml:space="preserve">: </w:t>
      </w:r>
      <w:r>
        <w:rPr>
          <w:rFonts w:cs="Helvetica"/>
          <w:bCs/>
          <w:i/>
          <w:lang w:val="en-US"/>
        </w:rPr>
        <w:fldChar w:fldCharType="begin">
          <w:ffData>
            <w:name w:val="Texte2"/>
            <w:enabled/>
            <w:calcOnExit w:val="0"/>
            <w:textInput/>
          </w:ffData>
        </w:fldChar>
      </w:r>
      <w:bookmarkStart w:id="6" w:name="Texte2"/>
      <w:r>
        <w:rPr>
          <w:rFonts w:cs="Helvetica"/>
          <w:bCs/>
          <w:i/>
          <w:lang w:val="en-US"/>
        </w:rPr>
        <w:instrText xml:space="preserve"> FORMTEXT </w:instrText>
      </w:r>
      <w:r>
        <w:rPr>
          <w:rFonts w:cs="Helvetica"/>
          <w:bCs/>
          <w:i/>
          <w:lang w:val="en-US"/>
        </w:rPr>
      </w:r>
      <w:r>
        <w:rPr>
          <w:rFonts w:cs="Helvetica"/>
          <w:bCs/>
          <w:i/>
          <w:lang w:val="en-US"/>
        </w:rPr>
        <w:fldChar w:fldCharType="separate"/>
      </w:r>
      <w:r>
        <w:rPr>
          <w:rFonts w:cs="Helvetica"/>
          <w:bCs/>
          <w:i/>
          <w:noProof/>
          <w:lang w:val="en-US"/>
        </w:rPr>
        <w:t> </w:t>
      </w:r>
      <w:r>
        <w:rPr>
          <w:rFonts w:cs="Helvetica"/>
          <w:bCs/>
          <w:i/>
          <w:noProof/>
          <w:lang w:val="en-US"/>
        </w:rPr>
        <w:t> </w:t>
      </w:r>
      <w:r>
        <w:rPr>
          <w:rFonts w:cs="Helvetica"/>
          <w:bCs/>
          <w:i/>
          <w:noProof/>
          <w:lang w:val="en-US"/>
        </w:rPr>
        <w:t> </w:t>
      </w:r>
      <w:r>
        <w:rPr>
          <w:rFonts w:cs="Helvetica"/>
          <w:bCs/>
          <w:i/>
          <w:noProof/>
          <w:lang w:val="en-US"/>
        </w:rPr>
        <w:t> </w:t>
      </w:r>
      <w:r>
        <w:rPr>
          <w:rFonts w:cs="Helvetica"/>
          <w:bCs/>
          <w:i/>
          <w:noProof/>
          <w:lang w:val="en-US"/>
        </w:rPr>
        <w:t> </w:t>
      </w:r>
      <w:r>
        <w:rPr>
          <w:rFonts w:cs="Helvetica"/>
          <w:bCs/>
          <w:i/>
          <w:lang w:val="en-US"/>
        </w:rPr>
        <w:fldChar w:fldCharType="end"/>
      </w:r>
      <w:bookmarkEnd w:id="6"/>
    </w:p>
    <w:p w14:paraId="4434A88B" w14:textId="77777777" w:rsidR="006A60C2" w:rsidRDefault="006A60C2" w:rsidP="006A60C2">
      <w:pPr>
        <w:spacing w:after="60"/>
        <w:rPr>
          <w:rFonts w:cs="Helvetica"/>
          <w:bCs/>
          <w:lang w:val="en-US"/>
        </w:rPr>
      </w:pPr>
    </w:p>
    <w:p w14:paraId="3332AB19" w14:textId="77777777" w:rsidR="006A60C2" w:rsidRPr="000B7355" w:rsidRDefault="006A60C2" w:rsidP="006A60C2">
      <w:pPr>
        <w:spacing w:after="60"/>
        <w:rPr>
          <w:rFonts w:cs="Helvetica"/>
          <w:bCs/>
          <w:i/>
          <w:lang w:val="en-US"/>
        </w:rPr>
      </w:pPr>
      <w:r w:rsidRPr="000B7355">
        <w:rPr>
          <w:rFonts w:cs="Helvetica"/>
          <w:bCs/>
          <w:i/>
          <w:lang w:val="en-US"/>
        </w:rPr>
        <w:t xml:space="preserve">For the calculation, use the following </w:t>
      </w:r>
      <w:proofErr w:type="gramStart"/>
      <w:r w:rsidRPr="000B7355">
        <w:rPr>
          <w:rFonts w:cs="Helvetica"/>
          <w:bCs/>
          <w:i/>
          <w:lang w:val="en-US"/>
        </w:rPr>
        <w:t>table :</w:t>
      </w:r>
      <w:proofErr w:type="gramEnd"/>
      <w:r w:rsidRPr="000B7355">
        <w:rPr>
          <w:rFonts w:cs="Helvetica"/>
          <w:bCs/>
          <w:i/>
          <w:lang w:val="en-US"/>
        </w:rPr>
        <w:t xml:space="preserve"> </w:t>
      </w:r>
    </w:p>
    <w:tbl>
      <w:tblPr>
        <w:tblStyle w:val="Grilledutableau"/>
        <w:tblW w:w="0" w:type="auto"/>
        <w:tblLook w:val="04A0" w:firstRow="1" w:lastRow="0" w:firstColumn="1" w:lastColumn="0" w:noHBand="0" w:noVBand="1"/>
      </w:tblPr>
      <w:tblGrid>
        <w:gridCol w:w="948"/>
        <w:gridCol w:w="1350"/>
        <w:gridCol w:w="2002"/>
        <w:gridCol w:w="1879"/>
        <w:gridCol w:w="1879"/>
        <w:gridCol w:w="1230"/>
      </w:tblGrid>
      <w:tr w:rsidR="006A60C2" w:rsidRPr="000B7355" w14:paraId="723F5AD5" w14:textId="77777777" w:rsidTr="00803FE7">
        <w:tc>
          <w:tcPr>
            <w:tcW w:w="959" w:type="dxa"/>
            <w:shd w:val="clear" w:color="auto" w:fill="F0B47A" w:themeFill="accent3" w:themeFillTint="99"/>
            <w:vAlign w:val="center"/>
          </w:tcPr>
          <w:p w14:paraId="39DAA650" w14:textId="77777777" w:rsidR="006A60C2" w:rsidRPr="000B7355" w:rsidRDefault="006A60C2" w:rsidP="00803FE7">
            <w:pPr>
              <w:spacing w:after="60"/>
              <w:jc w:val="center"/>
              <w:rPr>
                <w:lang w:val="en-US"/>
              </w:rPr>
            </w:pPr>
            <w:proofErr w:type="spellStart"/>
            <w:r w:rsidRPr="000B7355">
              <w:rPr>
                <w:rFonts w:ascii="Arial" w:eastAsia="Times New Roman" w:hAnsi="Arial" w:cs="Arial"/>
                <w:b/>
                <w:bCs/>
                <w:color w:val="000000"/>
              </w:rPr>
              <w:t>Period</w:t>
            </w:r>
            <w:proofErr w:type="spellEnd"/>
          </w:p>
        </w:tc>
        <w:tc>
          <w:tcPr>
            <w:tcW w:w="1417" w:type="dxa"/>
            <w:shd w:val="clear" w:color="auto" w:fill="F0B47A" w:themeFill="accent3" w:themeFillTint="99"/>
            <w:vAlign w:val="center"/>
          </w:tcPr>
          <w:p w14:paraId="142B28CD" w14:textId="77777777" w:rsidR="006A60C2" w:rsidRPr="000B7355" w:rsidRDefault="006A60C2" w:rsidP="00803FE7">
            <w:pPr>
              <w:spacing w:after="60"/>
              <w:jc w:val="center"/>
              <w:rPr>
                <w:lang w:val="en-US"/>
              </w:rPr>
            </w:pPr>
            <w:proofErr w:type="spellStart"/>
            <w:r w:rsidRPr="000B7355">
              <w:rPr>
                <w:rFonts w:ascii="Arial" w:eastAsia="Times New Roman" w:hAnsi="Arial" w:cs="Arial"/>
                <w:b/>
                <w:bCs/>
                <w:color w:val="000000"/>
              </w:rPr>
              <w:t>Number</w:t>
            </w:r>
            <w:proofErr w:type="spellEnd"/>
            <w:r w:rsidRPr="000B7355">
              <w:rPr>
                <w:rFonts w:ascii="Arial" w:eastAsia="Times New Roman" w:hAnsi="Arial" w:cs="Arial"/>
                <w:b/>
                <w:bCs/>
                <w:color w:val="000000"/>
              </w:rPr>
              <w:t xml:space="preserve"> of patients</w:t>
            </w:r>
          </w:p>
        </w:tc>
        <w:tc>
          <w:tcPr>
            <w:tcW w:w="2031" w:type="dxa"/>
            <w:shd w:val="clear" w:color="auto" w:fill="F0B47A" w:themeFill="accent3" w:themeFillTint="99"/>
            <w:vAlign w:val="center"/>
          </w:tcPr>
          <w:p w14:paraId="56C8FCDD" w14:textId="77777777" w:rsidR="006A60C2" w:rsidRPr="000B7355" w:rsidRDefault="006A60C2" w:rsidP="00803FE7">
            <w:pPr>
              <w:spacing w:after="60"/>
              <w:jc w:val="center"/>
              <w:rPr>
                <w:rFonts w:ascii="Arial" w:eastAsia="Times New Roman" w:hAnsi="Arial" w:cs="Arial"/>
                <w:b/>
                <w:bCs/>
                <w:color w:val="000000"/>
              </w:rPr>
            </w:pPr>
            <w:r w:rsidRPr="000B7355">
              <w:rPr>
                <w:rFonts w:ascii="Arial" w:eastAsia="Times New Roman" w:hAnsi="Arial" w:cs="Arial"/>
                <w:b/>
                <w:bCs/>
                <w:color w:val="000000"/>
              </w:rPr>
              <w:t xml:space="preserve">Viable </w:t>
            </w:r>
            <w:proofErr w:type="spellStart"/>
            <w:r w:rsidRPr="000B7355">
              <w:rPr>
                <w:rFonts w:ascii="Arial" w:eastAsia="Times New Roman" w:hAnsi="Arial" w:cs="Arial"/>
                <w:b/>
                <w:bCs/>
                <w:color w:val="000000"/>
              </w:rPr>
              <w:t>cells</w:t>
            </w:r>
            <w:proofErr w:type="spellEnd"/>
            <w:r w:rsidRPr="000B7355">
              <w:rPr>
                <w:rFonts w:ascii="Arial" w:eastAsia="Times New Roman" w:hAnsi="Arial" w:cs="Arial"/>
                <w:b/>
                <w:bCs/>
                <w:color w:val="000000"/>
              </w:rPr>
              <w:t xml:space="preserve"> in DMSO : </w:t>
            </w:r>
          </w:p>
          <w:p w14:paraId="7799938E" w14:textId="77777777" w:rsidR="006A60C2" w:rsidRPr="000B7355" w:rsidRDefault="006A60C2" w:rsidP="00803FE7">
            <w:pPr>
              <w:spacing w:after="60"/>
              <w:jc w:val="center"/>
              <w:rPr>
                <w:lang w:val="en-US"/>
              </w:rPr>
            </w:pPr>
            <w:proofErr w:type="spellStart"/>
            <w:r w:rsidRPr="000B7355">
              <w:rPr>
                <w:rFonts w:ascii="Arial" w:eastAsia="Times New Roman" w:hAnsi="Arial" w:cs="Arial"/>
                <w:b/>
                <w:bCs/>
                <w:color w:val="000000"/>
              </w:rPr>
              <w:t>number</w:t>
            </w:r>
            <w:proofErr w:type="spellEnd"/>
            <w:r w:rsidRPr="000B7355">
              <w:rPr>
                <w:rFonts w:ascii="Arial" w:eastAsia="Times New Roman" w:hAnsi="Arial" w:cs="Arial"/>
                <w:b/>
                <w:bCs/>
                <w:color w:val="000000"/>
              </w:rPr>
              <w:t xml:space="preserve"> of </w:t>
            </w:r>
            <w:proofErr w:type="spellStart"/>
            <w:r w:rsidRPr="000B7355">
              <w:rPr>
                <w:rFonts w:ascii="Arial" w:eastAsia="Times New Roman" w:hAnsi="Arial" w:cs="Arial"/>
                <w:b/>
                <w:bCs/>
                <w:color w:val="000000"/>
              </w:rPr>
              <w:t>aliquots</w:t>
            </w:r>
            <w:proofErr w:type="spellEnd"/>
            <w:r w:rsidRPr="000B7355">
              <w:rPr>
                <w:rFonts w:ascii="Arial" w:eastAsia="Times New Roman" w:hAnsi="Arial" w:cs="Arial"/>
                <w:b/>
                <w:bCs/>
                <w:color w:val="000000"/>
              </w:rPr>
              <w:t>/</w:t>
            </w:r>
            <w:proofErr w:type="spellStart"/>
            <w:r w:rsidRPr="000B7355">
              <w:rPr>
                <w:rFonts w:ascii="Arial" w:eastAsia="Times New Roman" w:hAnsi="Arial" w:cs="Arial"/>
                <w:b/>
                <w:bCs/>
                <w:color w:val="000000"/>
              </w:rPr>
              <w:t>period</w:t>
            </w:r>
            <w:proofErr w:type="spellEnd"/>
            <w:r w:rsidRPr="000B7355">
              <w:rPr>
                <w:rFonts w:ascii="Arial" w:eastAsia="Times New Roman" w:hAnsi="Arial" w:cs="Arial"/>
                <w:b/>
                <w:bCs/>
                <w:color w:val="000000"/>
              </w:rPr>
              <w:t>*</w:t>
            </w:r>
          </w:p>
        </w:tc>
        <w:tc>
          <w:tcPr>
            <w:tcW w:w="1793" w:type="dxa"/>
            <w:shd w:val="clear" w:color="auto" w:fill="F0B47A" w:themeFill="accent3" w:themeFillTint="99"/>
            <w:vAlign w:val="center"/>
          </w:tcPr>
          <w:p w14:paraId="59BEB6A8" w14:textId="77777777" w:rsidR="006A60C2" w:rsidRPr="000B7355" w:rsidRDefault="006A60C2" w:rsidP="00803FE7">
            <w:pPr>
              <w:spacing w:after="60"/>
              <w:jc w:val="center"/>
              <w:rPr>
                <w:lang w:val="en-US"/>
              </w:rPr>
            </w:pPr>
            <w:proofErr w:type="spellStart"/>
            <w:r w:rsidRPr="000B7355">
              <w:rPr>
                <w:rFonts w:ascii="Arial" w:eastAsia="Times New Roman" w:hAnsi="Arial" w:cs="Arial"/>
                <w:b/>
                <w:bCs/>
                <w:color w:val="000000"/>
              </w:rPr>
              <w:t>Dried</w:t>
            </w:r>
            <w:proofErr w:type="spellEnd"/>
            <w:r w:rsidRPr="000B7355">
              <w:rPr>
                <w:rFonts w:ascii="Arial" w:eastAsia="Times New Roman" w:hAnsi="Arial" w:cs="Arial"/>
                <w:b/>
                <w:bCs/>
                <w:color w:val="000000"/>
              </w:rPr>
              <w:t xml:space="preserve"> white </w:t>
            </w:r>
            <w:proofErr w:type="spellStart"/>
            <w:r w:rsidRPr="000B7355">
              <w:rPr>
                <w:rFonts w:ascii="Arial" w:eastAsia="Times New Roman" w:hAnsi="Arial" w:cs="Arial"/>
                <w:b/>
                <w:bCs/>
                <w:color w:val="000000"/>
              </w:rPr>
              <w:t>blood</w:t>
            </w:r>
            <w:proofErr w:type="spellEnd"/>
            <w:r w:rsidRPr="000B7355">
              <w:rPr>
                <w:rFonts w:ascii="Arial" w:eastAsia="Times New Roman" w:hAnsi="Arial" w:cs="Arial"/>
                <w:b/>
                <w:bCs/>
                <w:color w:val="000000"/>
              </w:rPr>
              <w:t xml:space="preserve"> </w:t>
            </w:r>
            <w:proofErr w:type="spellStart"/>
            <w:r w:rsidRPr="000B7355">
              <w:rPr>
                <w:rFonts w:ascii="Arial" w:eastAsia="Times New Roman" w:hAnsi="Arial" w:cs="Arial"/>
                <w:b/>
                <w:bCs/>
                <w:color w:val="000000"/>
              </w:rPr>
              <w:t>cell</w:t>
            </w:r>
            <w:proofErr w:type="spellEnd"/>
            <w:r w:rsidRPr="000B7355">
              <w:rPr>
                <w:rFonts w:ascii="Arial" w:eastAsia="Times New Roman" w:hAnsi="Arial" w:cs="Arial"/>
                <w:b/>
                <w:bCs/>
                <w:color w:val="000000"/>
              </w:rPr>
              <w:t xml:space="preserve"> pellets : </w:t>
            </w:r>
            <w:proofErr w:type="spellStart"/>
            <w:r w:rsidRPr="000B7355">
              <w:rPr>
                <w:rFonts w:ascii="Arial" w:eastAsia="Times New Roman" w:hAnsi="Arial" w:cs="Arial"/>
                <w:b/>
                <w:bCs/>
                <w:color w:val="000000"/>
              </w:rPr>
              <w:t>number</w:t>
            </w:r>
            <w:proofErr w:type="spellEnd"/>
            <w:r w:rsidRPr="000B7355">
              <w:rPr>
                <w:rFonts w:ascii="Arial" w:eastAsia="Times New Roman" w:hAnsi="Arial" w:cs="Arial"/>
                <w:b/>
                <w:bCs/>
                <w:color w:val="000000"/>
              </w:rPr>
              <w:t xml:space="preserve"> of </w:t>
            </w:r>
            <w:proofErr w:type="spellStart"/>
            <w:r w:rsidRPr="000B7355">
              <w:rPr>
                <w:rFonts w:ascii="Arial" w:eastAsia="Times New Roman" w:hAnsi="Arial" w:cs="Arial"/>
                <w:b/>
                <w:bCs/>
                <w:color w:val="000000"/>
              </w:rPr>
              <w:t>aliquots</w:t>
            </w:r>
            <w:proofErr w:type="spellEnd"/>
            <w:r w:rsidRPr="000B7355">
              <w:rPr>
                <w:rFonts w:ascii="Arial" w:eastAsia="Times New Roman" w:hAnsi="Arial" w:cs="Arial"/>
                <w:b/>
                <w:bCs/>
                <w:color w:val="000000"/>
              </w:rPr>
              <w:t>/</w:t>
            </w:r>
            <w:proofErr w:type="spellStart"/>
            <w:r w:rsidRPr="000B7355">
              <w:rPr>
                <w:rFonts w:ascii="Arial" w:eastAsia="Times New Roman" w:hAnsi="Arial" w:cs="Arial"/>
                <w:b/>
                <w:bCs/>
                <w:color w:val="000000"/>
              </w:rPr>
              <w:t>period</w:t>
            </w:r>
            <w:proofErr w:type="spellEnd"/>
            <w:r w:rsidRPr="000B7355">
              <w:rPr>
                <w:rFonts w:ascii="Arial" w:eastAsia="Times New Roman" w:hAnsi="Arial" w:cs="Arial"/>
                <w:b/>
                <w:bCs/>
                <w:color w:val="000000"/>
              </w:rPr>
              <w:t>*</w:t>
            </w:r>
          </w:p>
        </w:tc>
        <w:tc>
          <w:tcPr>
            <w:tcW w:w="1793" w:type="dxa"/>
            <w:shd w:val="clear" w:color="auto" w:fill="F0B47A" w:themeFill="accent3" w:themeFillTint="99"/>
            <w:vAlign w:val="center"/>
          </w:tcPr>
          <w:p w14:paraId="04721F7B" w14:textId="77777777" w:rsidR="006A60C2" w:rsidRPr="000B7355" w:rsidRDefault="006A60C2" w:rsidP="00803FE7">
            <w:pPr>
              <w:spacing w:after="60"/>
              <w:jc w:val="center"/>
              <w:rPr>
                <w:lang w:val="en-US"/>
              </w:rPr>
            </w:pPr>
            <w:r w:rsidRPr="000B7355">
              <w:rPr>
                <w:rFonts w:ascii="Arial" w:eastAsia="Times New Roman" w:hAnsi="Arial" w:cs="Arial"/>
                <w:b/>
                <w:bCs/>
                <w:color w:val="000000"/>
              </w:rPr>
              <w:t xml:space="preserve">Blood plasma : </w:t>
            </w:r>
            <w:proofErr w:type="spellStart"/>
            <w:r w:rsidRPr="000B7355">
              <w:rPr>
                <w:rFonts w:ascii="Arial" w:eastAsia="Times New Roman" w:hAnsi="Arial" w:cs="Arial"/>
                <w:b/>
                <w:bCs/>
                <w:color w:val="000000"/>
              </w:rPr>
              <w:t>number</w:t>
            </w:r>
            <w:proofErr w:type="spellEnd"/>
            <w:r w:rsidRPr="000B7355">
              <w:rPr>
                <w:rFonts w:ascii="Arial" w:eastAsia="Times New Roman" w:hAnsi="Arial" w:cs="Arial"/>
                <w:b/>
                <w:bCs/>
                <w:color w:val="000000"/>
              </w:rPr>
              <w:t xml:space="preserve"> of </w:t>
            </w:r>
            <w:proofErr w:type="spellStart"/>
            <w:r w:rsidRPr="000B7355">
              <w:rPr>
                <w:rFonts w:ascii="Arial" w:eastAsia="Times New Roman" w:hAnsi="Arial" w:cs="Arial"/>
                <w:b/>
                <w:bCs/>
                <w:color w:val="000000"/>
              </w:rPr>
              <w:t>aliquots</w:t>
            </w:r>
            <w:proofErr w:type="spellEnd"/>
            <w:r w:rsidRPr="000B7355">
              <w:rPr>
                <w:rFonts w:ascii="Arial" w:eastAsia="Times New Roman" w:hAnsi="Arial" w:cs="Arial"/>
                <w:b/>
                <w:bCs/>
                <w:color w:val="000000"/>
              </w:rPr>
              <w:t>/</w:t>
            </w:r>
            <w:proofErr w:type="spellStart"/>
            <w:r w:rsidRPr="000B7355">
              <w:rPr>
                <w:rFonts w:ascii="Arial" w:eastAsia="Times New Roman" w:hAnsi="Arial" w:cs="Arial"/>
                <w:b/>
                <w:bCs/>
                <w:color w:val="000000"/>
              </w:rPr>
              <w:t>period</w:t>
            </w:r>
            <w:proofErr w:type="spellEnd"/>
            <w:r w:rsidRPr="000B7355">
              <w:rPr>
                <w:rFonts w:ascii="Arial" w:eastAsia="Times New Roman" w:hAnsi="Arial" w:cs="Arial"/>
                <w:b/>
                <w:bCs/>
                <w:color w:val="000000"/>
              </w:rPr>
              <w:t>*</w:t>
            </w:r>
          </w:p>
        </w:tc>
        <w:tc>
          <w:tcPr>
            <w:tcW w:w="1295" w:type="dxa"/>
            <w:shd w:val="clear" w:color="auto" w:fill="F0B47A" w:themeFill="accent3" w:themeFillTint="99"/>
            <w:vAlign w:val="center"/>
          </w:tcPr>
          <w:p w14:paraId="292E59FF" w14:textId="77777777" w:rsidR="006A60C2" w:rsidRPr="000B7355" w:rsidRDefault="006A60C2" w:rsidP="00803FE7">
            <w:pPr>
              <w:spacing w:after="60"/>
              <w:jc w:val="center"/>
              <w:rPr>
                <w:lang w:val="en-US"/>
              </w:rPr>
            </w:pPr>
            <w:r w:rsidRPr="000B7355">
              <w:rPr>
                <w:rFonts w:ascii="Arial" w:eastAsia="Times New Roman" w:hAnsi="Arial" w:cs="Arial"/>
                <w:b/>
                <w:bCs/>
                <w:color w:val="000000"/>
              </w:rPr>
              <w:t>TOTAL</w:t>
            </w:r>
          </w:p>
        </w:tc>
      </w:tr>
      <w:tr w:rsidR="006A60C2" w:rsidRPr="000B7355" w14:paraId="6DC23B68" w14:textId="77777777" w:rsidTr="00803FE7">
        <w:tc>
          <w:tcPr>
            <w:tcW w:w="959" w:type="dxa"/>
          </w:tcPr>
          <w:p w14:paraId="038C9D5C" w14:textId="77777777" w:rsidR="006A60C2" w:rsidRPr="000B7355" w:rsidRDefault="006A60C2" w:rsidP="00803FE7">
            <w:pPr>
              <w:spacing w:after="60"/>
              <w:rPr>
                <w:lang w:val="en-US"/>
              </w:rPr>
            </w:pPr>
          </w:p>
        </w:tc>
        <w:tc>
          <w:tcPr>
            <w:tcW w:w="1417" w:type="dxa"/>
          </w:tcPr>
          <w:p w14:paraId="447D8F30" w14:textId="77777777" w:rsidR="006A60C2" w:rsidRPr="000B7355" w:rsidRDefault="006A60C2" w:rsidP="00803FE7">
            <w:pPr>
              <w:spacing w:after="60"/>
              <w:rPr>
                <w:lang w:val="en-US"/>
              </w:rPr>
            </w:pPr>
          </w:p>
        </w:tc>
        <w:tc>
          <w:tcPr>
            <w:tcW w:w="2031" w:type="dxa"/>
          </w:tcPr>
          <w:p w14:paraId="1FEB0A31" w14:textId="77777777" w:rsidR="006A60C2" w:rsidRPr="000B7355" w:rsidRDefault="006A60C2" w:rsidP="00803FE7">
            <w:pPr>
              <w:spacing w:after="60"/>
              <w:rPr>
                <w:lang w:val="en-US"/>
              </w:rPr>
            </w:pPr>
          </w:p>
        </w:tc>
        <w:tc>
          <w:tcPr>
            <w:tcW w:w="1793" w:type="dxa"/>
          </w:tcPr>
          <w:p w14:paraId="16F2C6E8" w14:textId="77777777" w:rsidR="006A60C2" w:rsidRPr="000B7355" w:rsidRDefault="006A60C2" w:rsidP="00803FE7">
            <w:pPr>
              <w:spacing w:after="60"/>
              <w:rPr>
                <w:lang w:val="en-US"/>
              </w:rPr>
            </w:pPr>
          </w:p>
        </w:tc>
        <w:tc>
          <w:tcPr>
            <w:tcW w:w="1793" w:type="dxa"/>
          </w:tcPr>
          <w:p w14:paraId="7AC5623B" w14:textId="77777777" w:rsidR="006A60C2" w:rsidRPr="000B7355" w:rsidRDefault="006A60C2" w:rsidP="00803FE7">
            <w:pPr>
              <w:spacing w:after="60"/>
              <w:rPr>
                <w:lang w:val="en-US"/>
              </w:rPr>
            </w:pPr>
          </w:p>
        </w:tc>
        <w:tc>
          <w:tcPr>
            <w:tcW w:w="1295" w:type="dxa"/>
          </w:tcPr>
          <w:p w14:paraId="01567B3B" w14:textId="77777777" w:rsidR="006A60C2" w:rsidRPr="000B7355" w:rsidRDefault="006A60C2" w:rsidP="00803FE7">
            <w:pPr>
              <w:spacing w:after="60"/>
              <w:rPr>
                <w:lang w:val="en-US"/>
              </w:rPr>
            </w:pPr>
          </w:p>
        </w:tc>
      </w:tr>
      <w:tr w:rsidR="006A60C2" w:rsidRPr="000B7355" w14:paraId="7AFB9692" w14:textId="77777777" w:rsidTr="00803FE7">
        <w:tc>
          <w:tcPr>
            <w:tcW w:w="959" w:type="dxa"/>
          </w:tcPr>
          <w:p w14:paraId="4F6DEEBB" w14:textId="77777777" w:rsidR="006A60C2" w:rsidRPr="000B7355" w:rsidRDefault="006A60C2" w:rsidP="00803FE7">
            <w:pPr>
              <w:spacing w:after="60"/>
              <w:rPr>
                <w:lang w:val="en-US"/>
              </w:rPr>
            </w:pPr>
          </w:p>
        </w:tc>
        <w:tc>
          <w:tcPr>
            <w:tcW w:w="1417" w:type="dxa"/>
          </w:tcPr>
          <w:p w14:paraId="476C5B2B" w14:textId="77777777" w:rsidR="006A60C2" w:rsidRPr="000B7355" w:rsidRDefault="006A60C2" w:rsidP="00803FE7">
            <w:pPr>
              <w:spacing w:after="60"/>
              <w:rPr>
                <w:lang w:val="en-US"/>
              </w:rPr>
            </w:pPr>
          </w:p>
        </w:tc>
        <w:tc>
          <w:tcPr>
            <w:tcW w:w="2031" w:type="dxa"/>
          </w:tcPr>
          <w:p w14:paraId="22F2554B" w14:textId="77777777" w:rsidR="006A60C2" w:rsidRPr="000B7355" w:rsidRDefault="006A60C2" w:rsidP="00803FE7">
            <w:pPr>
              <w:spacing w:after="60"/>
              <w:rPr>
                <w:lang w:val="en-US"/>
              </w:rPr>
            </w:pPr>
          </w:p>
        </w:tc>
        <w:tc>
          <w:tcPr>
            <w:tcW w:w="1793" w:type="dxa"/>
          </w:tcPr>
          <w:p w14:paraId="45BEDB76" w14:textId="77777777" w:rsidR="006A60C2" w:rsidRPr="000B7355" w:rsidRDefault="006A60C2" w:rsidP="00803FE7">
            <w:pPr>
              <w:spacing w:after="60"/>
              <w:rPr>
                <w:lang w:val="en-US"/>
              </w:rPr>
            </w:pPr>
          </w:p>
        </w:tc>
        <w:tc>
          <w:tcPr>
            <w:tcW w:w="1793" w:type="dxa"/>
          </w:tcPr>
          <w:p w14:paraId="45F62711" w14:textId="77777777" w:rsidR="006A60C2" w:rsidRPr="000B7355" w:rsidRDefault="006A60C2" w:rsidP="00803FE7">
            <w:pPr>
              <w:spacing w:after="60"/>
              <w:rPr>
                <w:lang w:val="en-US"/>
              </w:rPr>
            </w:pPr>
          </w:p>
        </w:tc>
        <w:tc>
          <w:tcPr>
            <w:tcW w:w="1295" w:type="dxa"/>
          </w:tcPr>
          <w:p w14:paraId="0F4591EB" w14:textId="77777777" w:rsidR="006A60C2" w:rsidRPr="000B7355" w:rsidRDefault="006A60C2" w:rsidP="00803FE7">
            <w:pPr>
              <w:spacing w:after="60"/>
              <w:rPr>
                <w:lang w:val="en-US"/>
              </w:rPr>
            </w:pPr>
          </w:p>
        </w:tc>
      </w:tr>
      <w:tr w:rsidR="006A60C2" w:rsidRPr="000B7355" w14:paraId="0E4B6080" w14:textId="77777777" w:rsidTr="00803FE7">
        <w:tc>
          <w:tcPr>
            <w:tcW w:w="959" w:type="dxa"/>
          </w:tcPr>
          <w:p w14:paraId="20CC53B4" w14:textId="77777777" w:rsidR="006A60C2" w:rsidRPr="000B7355" w:rsidRDefault="006A60C2" w:rsidP="00803FE7">
            <w:pPr>
              <w:spacing w:after="60"/>
              <w:rPr>
                <w:lang w:val="en-US"/>
              </w:rPr>
            </w:pPr>
          </w:p>
        </w:tc>
        <w:tc>
          <w:tcPr>
            <w:tcW w:w="1417" w:type="dxa"/>
          </w:tcPr>
          <w:p w14:paraId="59B3F32F" w14:textId="77777777" w:rsidR="006A60C2" w:rsidRPr="000B7355" w:rsidRDefault="006A60C2" w:rsidP="00803FE7">
            <w:pPr>
              <w:spacing w:after="60"/>
              <w:rPr>
                <w:lang w:val="en-US"/>
              </w:rPr>
            </w:pPr>
          </w:p>
        </w:tc>
        <w:tc>
          <w:tcPr>
            <w:tcW w:w="2031" w:type="dxa"/>
          </w:tcPr>
          <w:p w14:paraId="67854743" w14:textId="77777777" w:rsidR="006A60C2" w:rsidRPr="000B7355" w:rsidRDefault="006A60C2" w:rsidP="00803FE7">
            <w:pPr>
              <w:spacing w:after="60"/>
              <w:rPr>
                <w:lang w:val="en-US"/>
              </w:rPr>
            </w:pPr>
          </w:p>
        </w:tc>
        <w:tc>
          <w:tcPr>
            <w:tcW w:w="1793" w:type="dxa"/>
          </w:tcPr>
          <w:p w14:paraId="7F0BB279" w14:textId="77777777" w:rsidR="006A60C2" w:rsidRPr="000B7355" w:rsidRDefault="006A60C2" w:rsidP="00803FE7">
            <w:pPr>
              <w:spacing w:after="60"/>
              <w:rPr>
                <w:lang w:val="en-US"/>
              </w:rPr>
            </w:pPr>
          </w:p>
        </w:tc>
        <w:tc>
          <w:tcPr>
            <w:tcW w:w="1793" w:type="dxa"/>
          </w:tcPr>
          <w:p w14:paraId="7ECAC3B0" w14:textId="77777777" w:rsidR="006A60C2" w:rsidRPr="000B7355" w:rsidRDefault="006A60C2" w:rsidP="00803FE7">
            <w:pPr>
              <w:spacing w:after="60"/>
              <w:rPr>
                <w:lang w:val="en-US"/>
              </w:rPr>
            </w:pPr>
          </w:p>
        </w:tc>
        <w:tc>
          <w:tcPr>
            <w:tcW w:w="1295" w:type="dxa"/>
          </w:tcPr>
          <w:p w14:paraId="43C2412E" w14:textId="77777777" w:rsidR="006A60C2" w:rsidRPr="000B7355" w:rsidRDefault="006A60C2" w:rsidP="00803FE7">
            <w:pPr>
              <w:spacing w:after="60"/>
              <w:rPr>
                <w:lang w:val="en-US"/>
              </w:rPr>
            </w:pPr>
          </w:p>
        </w:tc>
      </w:tr>
      <w:tr w:rsidR="006A60C2" w:rsidRPr="000B7355" w14:paraId="038A9F45" w14:textId="77777777" w:rsidTr="00803FE7">
        <w:tc>
          <w:tcPr>
            <w:tcW w:w="959" w:type="dxa"/>
          </w:tcPr>
          <w:p w14:paraId="7CC1B95B" w14:textId="77777777" w:rsidR="006A60C2" w:rsidRPr="000B7355" w:rsidRDefault="006A60C2" w:rsidP="00803FE7">
            <w:pPr>
              <w:spacing w:after="60"/>
              <w:rPr>
                <w:lang w:val="en-US"/>
              </w:rPr>
            </w:pPr>
          </w:p>
        </w:tc>
        <w:tc>
          <w:tcPr>
            <w:tcW w:w="1417" w:type="dxa"/>
          </w:tcPr>
          <w:p w14:paraId="2EF0D45E" w14:textId="77777777" w:rsidR="006A60C2" w:rsidRPr="000B7355" w:rsidRDefault="006A60C2" w:rsidP="00803FE7">
            <w:pPr>
              <w:spacing w:after="60"/>
              <w:rPr>
                <w:lang w:val="en-US"/>
              </w:rPr>
            </w:pPr>
          </w:p>
        </w:tc>
        <w:tc>
          <w:tcPr>
            <w:tcW w:w="2031" w:type="dxa"/>
          </w:tcPr>
          <w:p w14:paraId="680FDACF" w14:textId="77777777" w:rsidR="006A60C2" w:rsidRPr="000B7355" w:rsidRDefault="006A60C2" w:rsidP="00803FE7">
            <w:pPr>
              <w:spacing w:after="60"/>
              <w:rPr>
                <w:lang w:val="en-US"/>
              </w:rPr>
            </w:pPr>
          </w:p>
        </w:tc>
        <w:tc>
          <w:tcPr>
            <w:tcW w:w="1793" w:type="dxa"/>
          </w:tcPr>
          <w:p w14:paraId="434A2E09" w14:textId="77777777" w:rsidR="006A60C2" w:rsidRPr="000B7355" w:rsidRDefault="006A60C2" w:rsidP="00803FE7">
            <w:pPr>
              <w:spacing w:after="60"/>
              <w:rPr>
                <w:lang w:val="en-US"/>
              </w:rPr>
            </w:pPr>
          </w:p>
        </w:tc>
        <w:tc>
          <w:tcPr>
            <w:tcW w:w="1793" w:type="dxa"/>
          </w:tcPr>
          <w:p w14:paraId="0FD4EC42" w14:textId="77777777" w:rsidR="006A60C2" w:rsidRPr="000B7355" w:rsidRDefault="006A60C2" w:rsidP="00803FE7">
            <w:pPr>
              <w:spacing w:after="60"/>
              <w:rPr>
                <w:lang w:val="en-US"/>
              </w:rPr>
            </w:pPr>
          </w:p>
        </w:tc>
        <w:tc>
          <w:tcPr>
            <w:tcW w:w="1295" w:type="dxa"/>
          </w:tcPr>
          <w:p w14:paraId="76786369" w14:textId="77777777" w:rsidR="006A60C2" w:rsidRPr="000B7355" w:rsidRDefault="006A60C2" w:rsidP="00803FE7">
            <w:pPr>
              <w:spacing w:after="60"/>
              <w:rPr>
                <w:lang w:val="en-US"/>
              </w:rPr>
            </w:pPr>
          </w:p>
        </w:tc>
      </w:tr>
      <w:tr w:rsidR="006A60C2" w:rsidRPr="000B7355" w14:paraId="45D51378" w14:textId="77777777" w:rsidTr="00803FE7">
        <w:tc>
          <w:tcPr>
            <w:tcW w:w="959" w:type="dxa"/>
          </w:tcPr>
          <w:p w14:paraId="780CD1BC" w14:textId="77777777" w:rsidR="006A60C2" w:rsidRPr="000B7355" w:rsidRDefault="006A60C2" w:rsidP="00803FE7">
            <w:pPr>
              <w:spacing w:after="60"/>
              <w:rPr>
                <w:lang w:val="en-US"/>
              </w:rPr>
            </w:pPr>
          </w:p>
        </w:tc>
        <w:tc>
          <w:tcPr>
            <w:tcW w:w="1417" w:type="dxa"/>
          </w:tcPr>
          <w:p w14:paraId="1ED717EE" w14:textId="77777777" w:rsidR="006A60C2" w:rsidRPr="000B7355" w:rsidRDefault="006A60C2" w:rsidP="00803FE7">
            <w:pPr>
              <w:spacing w:after="60"/>
              <w:rPr>
                <w:lang w:val="en-US"/>
              </w:rPr>
            </w:pPr>
          </w:p>
        </w:tc>
        <w:tc>
          <w:tcPr>
            <w:tcW w:w="2031" w:type="dxa"/>
          </w:tcPr>
          <w:p w14:paraId="3CBDB7E3" w14:textId="77777777" w:rsidR="006A60C2" w:rsidRPr="000B7355" w:rsidRDefault="006A60C2" w:rsidP="00803FE7">
            <w:pPr>
              <w:spacing w:after="60"/>
              <w:rPr>
                <w:lang w:val="en-US"/>
              </w:rPr>
            </w:pPr>
          </w:p>
        </w:tc>
        <w:tc>
          <w:tcPr>
            <w:tcW w:w="1793" w:type="dxa"/>
          </w:tcPr>
          <w:p w14:paraId="554462AB" w14:textId="77777777" w:rsidR="006A60C2" w:rsidRPr="000B7355" w:rsidRDefault="006A60C2" w:rsidP="00803FE7">
            <w:pPr>
              <w:spacing w:after="60"/>
              <w:rPr>
                <w:lang w:val="en-US"/>
              </w:rPr>
            </w:pPr>
          </w:p>
        </w:tc>
        <w:tc>
          <w:tcPr>
            <w:tcW w:w="1793" w:type="dxa"/>
          </w:tcPr>
          <w:p w14:paraId="3B8A26D8" w14:textId="77777777" w:rsidR="006A60C2" w:rsidRPr="000B7355" w:rsidRDefault="006A60C2" w:rsidP="00803FE7">
            <w:pPr>
              <w:spacing w:after="60"/>
              <w:rPr>
                <w:lang w:val="en-US"/>
              </w:rPr>
            </w:pPr>
          </w:p>
        </w:tc>
        <w:tc>
          <w:tcPr>
            <w:tcW w:w="1295" w:type="dxa"/>
          </w:tcPr>
          <w:p w14:paraId="3E00F573" w14:textId="77777777" w:rsidR="006A60C2" w:rsidRPr="000B7355" w:rsidRDefault="006A60C2" w:rsidP="00803FE7">
            <w:pPr>
              <w:spacing w:after="60"/>
              <w:rPr>
                <w:lang w:val="en-US"/>
              </w:rPr>
            </w:pPr>
          </w:p>
        </w:tc>
      </w:tr>
      <w:tr w:rsidR="006A60C2" w:rsidRPr="000B7355" w14:paraId="2EB6F42C" w14:textId="77777777" w:rsidTr="00803FE7">
        <w:tc>
          <w:tcPr>
            <w:tcW w:w="7993" w:type="dxa"/>
            <w:gridSpan w:val="5"/>
            <w:shd w:val="clear" w:color="auto" w:fill="F0B47A" w:themeFill="accent3" w:themeFillTint="99"/>
            <w:vAlign w:val="center"/>
          </w:tcPr>
          <w:p w14:paraId="1A58C281" w14:textId="77777777" w:rsidR="006A60C2" w:rsidRPr="000B7355" w:rsidRDefault="006A60C2" w:rsidP="00803FE7">
            <w:pPr>
              <w:jc w:val="left"/>
              <w:rPr>
                <w:lang w:val="en-US"/>
              </w:rPr>
            </w:pPr>
            <w:r w:rsidRPr="000B7355">
              <w:rPr>
                <w:rFonts w:ascii="Arial" w:eastAsia="Times New Roman" w:hAnsi="Arial" w:cs="Arial"/>
                <w:b/>
                <w:bCs/>
                <w:color w:val="000000"/>
              </w:rPr>
              <w:t xml:space="preserve">Total </w:t>
            </w:r>
            <w:proofErr w:type="spellStart"/>
            <w:r w:rsidRPr="000B7355">
              <w:rPr>
                <w:rFonts w:ascii="Arial" w:eastAsia="Times New Roman" w:hAnsi="Arial" w:cs="Arial"/>
                <w:b/>
                <w:bCs/>
                <w:color w:val="000000"/>
              </w:rPr>
              <w:t>number</w:t>
            </w:r>
            <w:proofErr w:type="spellEnd"/>
            <w:r w:rsidRPr="000B7355">
              <w:rPr>
                <w:rFonts w:ascii="Arial" w:eastAsia="Times New Roman" w:hAnsi="Arial" w:cs="Arial"/>
                <w:b/>
                <w:bCs/>
                <w:color w:val="000000"/>
              </w:rPr>
              <w:t xml:space="preserve"> of </w:t>
            </w:r>
            <w:proofErr w:type="spellStart"/>
            <w:r w:rsidRPr="000B7355">
              <w:rPr>
                <w:rFonts w:ascii="Arial" w:eastAsia="Times New Roman" w:hAnsi="Arial" w:cs="Arial"/>
                <w:b/>
                <w:bCs/>
                <w:color w:val="000000"/>
              </w:rPr>
              <w:t>samples</w:t>
            </w:r>
            <w:proofErr w:type="spellEnd"/>
          </w:p>
        </w:tc>
        <w:tc>
          <w:tcPr>
            <w:tcW w:w="1295" w:type="dxa"/>
            <w:shd w:val="clear" w:color="auto" w:fill="F0B47A" w:themeFill="accent3" w:themeFillTint="99"/>
            <w:vAlign w:val="center"/>
          </w:tcPr>
          <w:p w14:paraId="5A2A9585" w14:textId="77777777" w:rsidR="006A60C2" w:rsidRPr="000B7355" w:rsidRDefault="006A60C2" w:rsidP="00803FE7">
            <w:pPr>
              <w:jc w:val="left"/>
              <w:rPr>
                <w:lang w:val="en-US"/>
              </w:rPr>
            </w:pPr>
          </w:p>
        </w:tc>
      </w:tr>
    </w:tbl>
    <w:p w14:paraId="3BC20231" w14:textId="77777777" w:rsidR="006A60C2" w:rsidRDefault="006A60C2" w:rsidP="006A60C2">
      <w:pPr>
        <w:spacing w:after="0"/>
        <w:rPr>
          <w:rFonts w:cs="Helvetica"/>
          <w:bCs/>
          <w:i/>
          <w:lang w:val="en-US"/>
        </w:rPr>
      </w:pPr>
      <w:proofErr w:type="gramStart"/>
      <w:r w:rsidRPr="000B7355">
        <w:rPr>
          <w:rFonts w:cs="Helvetica"/>
          <w:bCs/>
          <w:i/>
          <w:lang w:val="en-US"/>
        </w:rPr>
        <w:t>*depending on the quantities needed for experiments and the one available per aliquot.</w:t>
      </w:r>
      <w:proofErr w:type="gramEnd"/>
      <w:r>
        <w:rPr>
          <w:rFonts w:cs="Helvetica"/>
          <w:bCs/>
          <w:i/>
          <w:lang w:val="en-US"/>
        </w:rPr>
        <w:t xml:space="preserve"> </w:t>
      </w:r>
    </w:p>
    <w:p w14:paraId="2D8BC7BD" w14:textId="1F48F41A" w:rsidR="001E0BE3" w:rsidRPr="00ED785A" w:rsidRDefault="001E0BE3" w:rsidP="001E0BE3">
      <w:pPr>
        <w:spacing w:after="60"/>
        <w:rPr>
          <w:rFonts w:cs="Helvetica"/>
          <w:bCs/>
          <w:lang w:val="en-US"/>
        </w:rPr>
      </w:pPr>
    </w:p>
    <w:p w14:paraId="0072DBC4" w14:textId="27F9049D" w:rsidR="001E0BE3" w:rsidRPr="00F4776A" w:rsidRDefault="001E0BE3" w:rsidP="00F4776A">
      <w:pPr>
        <w:pStyle w:val="Paragraphedeliste"/>
        <w:numPr>
          <w:ilvl w:val="0"/>
          <w:numId w:val="30"/>
        </w:numPr>
        <w:rPr>
          <w:rFonts w:cs="Helvetica"/>
          <w:bCs/>
          <w:sz w:val="22"/>
          <w:lang w:val="en-US"/>
        </w:rPr>
      </w:pPr>
      <w:r w:rsidRPr="00F4776A">
        <w:rPr>
          <w:rFonts w:cs="Helvetica"/>
          <w:bCs/>
          <w:lang w:val="en-US"/>
        </w:rPr>
        <w:t xml:space="preserve">Rationale for </w:t>
      </w:r>
      <w:r w:rsidR="00FB11BD">
        <w:rPr>
          <w:rFonts w:cs="Helvetica"/>
          <w:bCs/>
          <w:lang w:val="en-US"/>
        </w:rPr>
        <w:t xml:space="preserve"> </w:t>
      </w:r>
      <w:r w:rsidRPr="00F4776A">
        <w:rPr>
          <w:rFonts w:cs="Helvetica"/>
          <w:bCs/>
          <w:lang w:val="en-US"/>
        </w:rPr>
        <w:t>the number and type of samples requested</w:t>
      </w:r>
      <w:r w:rsidRPr="00F4776A">
        <w:rPr>
          <w:rFonts w:cs="Helvetica"/>
          <w:bCs/>
          <w:sz w:val="22"/>
          <w:lang w:val="en-US"/>
        </w:rPr>
        <w:t xml:space="preserve"> </w:t>
      </w:r>
      <w:r w:rsidRPr="00F4776A">
        <w:rPr>
          <w:rFonts w:cs="Helvetica"/>
          <w:bCs/>
          <w:i/>
          <w:sz w:val="22"/>
          <w:lang w:val="en-US"/>
        </w:rPr>
        <w:t>(statistical plan)</w:t>
      </w:r>
    </w:p>
    <w:p w14:paraId="5165A3ED" w14:textId="095B7E6A"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72576" behindDoc="0" locked="0" layoutInCell="1" allowOverlap="1" wp14:anchorId="41FB2F9A" wp14:editId="16B11731">
                <wp:simplePos x="0" y="0"/>
                <wp:positionH relativeFrom="column">
                  <wp:posOffset>-288015</wp:posOffset>
                </wp:positionH>
                <wp:positionV relativeFrom="paragraph">
                  <wp:posOffset>17145</wp:posOffset>
                </wp:positionV>
                <wp:extent cx="6127750" cy="2272665"/>
                <wp:effectExtent l="0" t="0" r="25400" b="1333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272665"/>
                        </a:xfrm>
                        <a:prstGeom prst="rect">
                          <a:avLst/>
                        </a:prstGeom>
                        <a:solidFill>
                          <a:srgbClr val="FFFFFF"/>
                        </a:solidFill>
                        <a:ln w="9525">
                          <a:solidFill>
                            <a:srgbClr val="000000"/>
                          </a:solidFill>
                          <a:miter lim="800000"/>
                          <a:headEnd/>
                          <a:tailEnd/>
                        </a:ln>
                      </wps:spPr>
                      <wps:txbx>
                        <w:txbxContent>
                          <w:p w14:paraId="4602A814"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2" type="#_x0000_t202" style="position:absolute;left:0;text-align:left;margin-left:-22.7pt;margin-top:1.35pt;width:482.5pt;height:17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">
                <v:textbox inset=",0,,0">
                  <w:txbxContent>
                    <w:p w14:paraId="4602A814" w14:textId="77777777" w:rsidR="001E0BE3" w:rsidRDefault="001E0BE3" w:rsidP="001E0BE3">
                      <w:pPr>
                        <w:rPr>
                          <w:rFonts w:ascii="Garamond" w:hAnsi="Garamond"/>
                        </w:rPr>
                      </w:pPr>
                    </w:p>
                  </w:txbxContent>
                </v:textbox>
              </v:shape>
            </w:pict>
          </mc:Fallback>
        </mc:AlternateContent>
      </w:r>
    </w:p>
    <w:p w14:paraId="434E9E01" w14:textId="77777777" w:rsidR="001E0BE3" w:rsidRPr="00ED785A" w:rsidRDefault="001E0BE3" w:rsidP="001E0BE3">
      <w:pPr>
        <w:spacing w:after="60"/>
        <w:rPr>
          <w:rFonts w:cs="Helvetica"/>
          <w:bCs/>
          <w:lang w:val="en-US"/>
        </w:rPr>
      </w:pPr>
    </w:p>
    <w:p w14:paraId="3A1068AD" w14:textId="77777777" w:rsidR="001E0BE3" w:rsidRPr="00ED785A" w:rsidRDefault="001E0BE3" w:rsidP="001E0BE3">
      <w:pPr>
        <w:spacing w:after="60"/>
        <w:rPr>
          <w:rFonts w:cs="Helvetica"/>
          <w:bCs/>
          <w:lang w:val="en-US"/>
        </w:rPr>
      </w:pPr>
    </w:p>
    <w:p w14:paraId="228C864C" w14:textId="77777777" w:rsidR="001E0BE3" w:rsidRPr="00ED785A" w:rsidRDefault="001E0BE3" w:rsidP="001E0BE3">
      <w:pPr>
        <w:spacing w:after="60"/>
        <w:rPr>
          <w:rFonts w:cs="Helvetica"/>
          <w:bCs/>
          <w:lang w:val="en-US"/>
        </w:rPr>
      </w:pPr>
    </w:p>
    <w:p w14:paraId="0408D619" w14:textId="77777777" w:rsidR="001E0BE3" w:rsidRPr="00ED785A" w:rsidRDefault="001E0BE3" w:rsidP="001E0BE3">
      <w:pPr>
        <w:spacing w:after="60"/>
        <w:rPr>
          <w:rFonts w:cs="Helvetica"/>
          <w:bCs/>
          <w:lang w:val="en-US"/>
        </w:rPr>
      </w:pPr>
    </w:p>
    <w:p w14:paraId="620A314E" w14:textId="77777777" w:rsidR="001E0BE3" w:rsidRPr="00ED785A" w:rsidRDefault="001E0BE3" w:rsidP="001E0BE3">
      <w:pPr>
        <w:spacing w:after="60"/>
        <w:rPr>
          <w:rFonts w:cs="Helvetica"/>
          <w:bCs/>
          <w:lang w:val="en-US"/>
        </w:rPr>
      </w:pPr>
    </w:p>
    <w:p w14:paraId="3C126E54" w14:textId="77777777" w:rsidR="001E0BE3" w:rsidRPr="00ED785A" w:rsidRDefault="001E0BE3" w:rsidP="001E0BE3">
      <w:pPr>
        <w:spacing w:after="60"/>
        <w:rPr>
          <w:rFonts w:cs="Helvetica"/>
          <w:bCs/>
          <w:lang w:val="en-US"/>
        </w:rPr>
      </w:pPr>
    </w:p>
    <w:p w14:paraId="2A1F630F" w14:textId="77777777" w:rsidR="001E0BE3" w:rsidRPr="00ED785A" w:rsidRDefault="001E0BE3" w:rsidP="001E0BE3">
      <w:pPr>
        <w:spacing w:after="60"/>
        <w:rPr>
          <w:rFonts w:cs="Helvetica"/>
          <w:bCs/>
          <w:lang w:val="en-US"/>
        </w:rPr>
      </w:pPr>
    </w:p>
    <w:p w14:paraId="1128086D" w14:textId="77777777" w:rsidR="001E0BE3" w:rsidRPr="00ED785A" w:rsidRDefault="001E0BE3" w:rsidP="001E0BE3">
      <w:pPr>
        <w:spacing w:after="60"/>
        <w:rPr>
          <w:rFonts w:cs="Helvetica"/>
          <w:bCs/>
          <w:lang w:val="en-US"/>
        </w:rPr>
      </w:pPr>
    </w:p>
    <w:p w14:paraId="47D7E622" w14:textId="77777777" w:rsidR="001E0BE3" w:rsidRPr="00ED785A" w:rsidRDefault="001E0BE3" w:rsidP="001E0BE3">
      <w:pPr>
        <w:spacing w:after="60"/>
        <w:rPr>
          <w:rFonts w:cs="Helvetica"/>
          <w:bCs/>
          <w:lang w:val="en-US"/>
        </w:rPr>
      </w:pPr>
    </w:p>
    <w:p w14:paraId="036077C2" w14:textId="77777777" w:rsidR="001E0BE3" w:rsidRPr="00ED785A" w:rsidRDefault="001E0BE3" w:rsidP="001E0BE3">
      <w:pPr>
        <w:spacing w:after="60"/>
        <w:rPr>
          <w:rFonts w:cs="Helvetica"/>
          <w:bCs/>
          <w:lang w:val="en-US"/>
        </w:rPr>
      </w:pPr>
    </w:p>
    <w:p w14:paraId="0BB24DC8" w14:textId="77777777" w:rsidR="00202FA2" w:rsidRDefault="00202FA2" w:rsidP="00202FA2">
      <w:pPr>
        <w:spacing w:after="60"/>
        <w:rPr>
          <w:rFonts w:cs="Helvetica"/>
          <w:b/>
          <w:bCs/>
          <w:lang w:val="en-US"/>
        </w:rPr>
      </w:pPr>
    </w:p>
    <w:p w14:paraId="525EA4AE" w14:textId="77777777" w:rsidR="00202FA2" w:rsidRPr="000B7355" w:rsidRDefault="00202FA2" w:rsidP="00202FA2">
      <w:pPr>
        <w:pStyle w:val="Paragraphedeliste"/>
        <w:numPr>
          <w:ilvl w:val="0"/>
          <w:numId w:val="30"/>
        </w:numPr>
        <w:spacing w:after="0"/>
        <w:rPr>
          <w:rFonts w:cs="Helvetica"/>
          <w:bCs/>
          <w:sz w:val="22"/>
          <w:lang w:val="en-US"/>
        </w:rPr>
      </w:pPr>
      <w:r w:rsidRPr="000B7355">
        <w:rPr>
          <w:rFonts w:cs="Helvetica"/>
          <w:bCs/>
          <w:lang w:val="en-US"/>
        </w:rPr>
        <w:t xml:space="preserve">Have you plan to use all the samples asked </w:t>
      </w:r>
      <w:proofErr w:type="gramStart"/>
      <w:r w:rsidRPr="000B7355">
        <w:rPr>
          <w:rFonts w:cs="Helvetica"/>
          <w:bCs/>
          <w:lang w:val="en-US"/>
        </w:rPr>
        <w:t>for ?</w:t>
      </w:r>
      <w:proofErr w:type="gramEnd"/>
    </w:p>
    <w:p w14:paraId="13E09BCD" w14:textId="77777777" w:rsidR="00202FA2" w:rsidRPr="000B7355" w:rsidRDefault="00202FA2" w:rsidP="00202FA2">
      <w:pPr>
        <w:pStyle w:val="Paragraphedeliste"/>
        <w:spacing w:after="0"/>
        <w:ind w:left="720" w:firstLine="0"/>
        <w:rPr>
          <w:rFonts w:cs="Helvetica"/>
          <w:bCs/>
          <w:sz w:val="22"/>
          <w:lang w:val="en-US"/>
        </w:rPr>
      </w:pPr>
    </w:p>
    <w:p w14:paraId="2AC5D33A" w14:textId="77777777" w:rsidR="00202FA2" w:rsidRPr="000B7355" w:rsidRDefault="00202FA2" w:rsidP="00202FA2">
      <w:pPr>
        <w:pStyle w:val="Paragraphedeliste"/>
        <w:spacing w:after="0"/>
        <w:ind w:left="720" w:firstLine="0"/>
        <w:jc w:val="center"/>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rPr>
        <w:fldChar w:fldCharType="end"/>
      </w:r>
      <w:r w:rsidRPr="000B7355">
        <w:rPr>
          <w:rFonts w:cs="Helvetica"/>
        </w:rPr>
        <w:t xml:space="preserve"> </w:t>
      </w:r>
      <w:r w:rsidRPr="000B7355">
        <w:rPr>
          <w:rFonts w:cs="Helvetica"/>
          <w:bCs/>
          <w:lang w:val="en-US"/>
        </w:rPr>
        <w:t>Yes</w:t>
      </w:r>
      <w:r w:rsidRPr="000B7355">
        <w:rPr>
          <w:rFonts w:cs="Helvetica"/>
          <w:bCs/>
          <w:lang w:val="en-US"/>
        </w:rPr>
        <w:tab/>
        <w:t xml:space="preserve">      </w:t>
      </w:r>
      <w:r w:rsidRPr="000B7355">
        <w:rPr>
          <w:rFonts w:cs="Helvetica"/>
          <w:bCs/>
          <w:lang w:val="en-US"/>
        </w:rPr>
        <w:tab/>
      </w:r>
      <w:r w:rsidRPr="000B7355">
        <w:rPr>
          <w:rFonts w:cs="Helvetica"/>
          <w:bCs/>
          <w:lang w:val="en-US"/>
        </w:rPr>
        <w:tab/>
        <w:t xml:space="preserve">        </w:t>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bCs/>
          <w:lang w:val="en-US"/>
        </w:rPr>
        <w:fldChar w:fldCharType="end"/>
      </w:r>
      <w:r w:rsidRPr="000B7355">
        <w:rPr>
          <w:rFonts w:cs="Helvetica"/>
          <w:bCs/>
          <w:lang w:val="en-US"/>
        </w:rPr>
        <w:t xml:space="preserve"> No</w:t>
      </w:r>
    </w:p>
    <w:p w14:paraId="0245240D" w14:textId="77777777" w:rsidR="00202FA2" w:rsidRPr="000B7355" w:rsidRDefault="00202FA2" w:rsidP="00202FA2">
      <w:pPr>
        <w:spacing w:after="60"/>
        <w:rPr>
          <w:rFonts w:cs="Helvetica"/>
          <w:bCs/>
          <w:lang w:val="en-US"/>
        </w:rPr>
      </w:pPr>
    </w:p>
    <w:p w14:paraId="3184C13E" w14:textId="77777777" w:rsidR="00202FA2" w:rsidRPr="000B7355" w:rsidRDefault="00202FA2" w:rsidP="00202FA2">
      <w:pPr>
        <w:spacing w:after="60"/>
        <w:rPr>
          <w:rFonts w:cs="Helvetica"/>
          <w:bCs/>
          <w:lang w:val="en-US"/>
        </w:rPr>
      </w:pPr>
      <w:r w:rsidRPr="000B7355">
        <w:rPr>
          <w:rFonts w:cs="Helvetica"/>
          <w:bCs/>
          <w:lang w:val="en-US"/>
        </w:rPr>
        <w:t xml:space="preserve">If no, please remind to send CRYOSTEM a samples destruction </w:t>
      </w:r>
      <w:proofErr w:type="gramStart"/>
      <w:r w:rsidRPr="000B7355">
        <w:rPr>
          <w:rFonts w:cs="Helvetica"/>
          <w:bCs/>
          <w:lang w:val="en-US"/>
        </w:rPr>
        <w:t>certificate .</w:t>
      </w:r>
      <w:proofErr w:type="gramEnd"/>
    </w:p>
    <w:p w14:paraId="3CC355AA" w14:textId="77777777" w:rsidR="0097504D" w:rsidRDefault="0097504D" w:rsidP="001E0BE3">
      <w:pPr>
        <w:spacing w:after="60"/>
        <w:rPr>
          <w:rFonts w:cs="Helvetica"/>
          <w:b/>
          <w:bCs/>
          <w:lang w:val="en-US"/>
        </w:rPr>
      </w:pPr>
    </w:p>
    <w:p w14:paraId="279B3231" w14:textId="14BDA1F5" w:rsidR="001E0BE3" w:rsidRPr="00ED785A" w:rsidRDefault="00E40454" w:rsidP="00202FA2">
      <w:pPr>
        <w:jc w:val="left"/>
        <w:rPr>
          <w:rFonts w:cs="Helvetica"/>
          <w:b/>
          <w:bCs/>
          <w:lang w:val="en-US"/>
        </w:rPr>
      </w:pPr>
      <w:r>
        <w:rPr>
          <w:rFonts w:cs="Helvetica"/>
          <w:b/>
          <w:bCs/>
          <w:lang w:val="en-US"/>
        </w:rPr>
        <w:lastRenderedPageBreak/>
        <w:t>F</w:t>
      </w:r>
      <w:r w:rsidR="001E0BE3" w:rsidRPr="00ED785A">
        <w:rPr>
          <w:rFonts w:cs="Helvetica"/>
          <w:b/>
          <w:bCs/>
          <w:lang w:val="en-US"/>
        </w:rPr>
        <w:t>unds required for the project</w:t>
      </w:r>
    </w:p>
    <w:p w14:paraId="425C2E35" w14:textId="77777777" w:rsidR="002D0F25" w:rsidRPr="00ED785A" w:rsidRDefault="002D0F25" w:rsidP="002D0F25">
      <w:pPr>
        <w:spacing w:after="60"/>
        <w:rPr>
          <w:rFonts w:cs="Helvetica"/>
          <w:b/>
          <w:bCs/>
          <w:lang w:val="en-US"/>
        </w:rPr>
      </w:pPr>
    </w:p>
    <w:p w14:paraId="65658BE1" w14:textId="77777777" w:rsidR="002D0F25" w:rsidRPr="000B7355" w:rsidRDefault="002D0F25" w:rsidP="002D0F25">
      <w:pPr>
        <w:pStyle w:val="Paragraphedeliste"/>
        <w:numPr>
          <w:ilvl w:val="0"/>
          <w:numId w:val="30"/>
        </w:numPr>
        <w:spacing w:after="60"/>
        <w:rPr>
          <w:rFonts w:cs="Helvetica"/>
          <w:bCs/>
          <w:lang w:val="en-US"/>
        </w:rPr>
      </w:pPr>
      <w:r w:rsidRPr="000B7355">
        <w:rPr>
          <w:rFonts w:cs="Helvetica"/>
          <w:bCs/>
          <w:lang w:val="en-US"/>
        </w:rPr>
        <w:t>Description of the costs items</w:t>
      </w:r>
    </w:p>
    <w:tbl>
      <w:tblPr>
        <w:tblStyle w:val="Grilledutableau"/>
        <w:tblW w:w="0" w:type="auto"/>
        <w:tblLook w:val="04A0" w:firstRow="1" w:lastRow="0" w:firstColumn="1" w:lastColumn="0" w:noHBand="0" w:noVBand="1"/>
      </w:tblPr>
      <w:tblGrid>
        <w:gridCol w:w="1951"/>
        <w:gridCol w:w="4961"/>
        <w:gridCol w:w="2376"/>
      </w:tblGrid>
      <w:tr w:rsidR="002D0F25" w:rsidRPr="000B7355" w14:paraId="689C806D" w14:textId="77777777" w:rsidTr="00803FE7">
        <w:tc>
          <w:tcPr>
            <w:tcW w:w="1951" w:type="dxa"/>
            <w:shd w:val="clear" w:color="auto" w:fill="F0B47A" w:themeFill="accent3" w:themeFillTint="99"/>
            <w:vAlign w:val="center"/>
          </w:tcPr>
          <w:p w14:paraId="03B434C6" w14:textId="77777777" w:rsidR="002D0F25" w:rsidRPr="000B7355" w:rsidRDefault="002D0F25" w:rsidP="00803FE7">
            <w:pPr>
              <w:jc w:val="left"/>
              <w:rPr>
                <w:rFonts w:cs="Helvetica"/>
                <w:b/>
                <w:bCs/>
                <w:lang w:val="en-US"/>
              </w:rPr>
            </w:pPr>
            <w:r w:rsidRPr="000B7355">
              <w:rPr>
                <w:rFonts w:cs="Helvetica"/>
                <w:b/>
                <w:bCs/>
                <w:lang w:val="en-US"/>
              </w:rPr>
              <w:t>Nature</w:t>
            </w:r>
          </w:p>
        </w:tc>
        <w:tc>
          <w:tcPr>
            <w:tcW w:w="4961" w:type="dxa"/>
            <w:shd w:val="clear" w:color="auto" w:fill="F0B47A" w:themeFill="accent3" w:themeFillTint="99"/>
          </w:tcPr>
          <w:p w14:paraId="335930F9" w14:textId="77777777" w:rsidR="002D0F25" w:rsidRPr="000B7355" w:rsidRDefault="002D0F25" w:rsidP="00803FE7">
            <w:pPr>
              <w:jc w:val="left"/>
              <w:rPr>
                <w:rFonts w:cs="Helvetica"/>
                <w:b/>
                <w:bCs/>
                <w:lang w:val="en-US"/>
              </w:rPr>
            </w:pPr>
            <w:r w:rsidRPr="000B7355">
              <w:rPr>
                <w:rFonts w:cs="Helvetica"/>
                <w:b/>
                <w:bCs/>
                <w:lang w:val="en-US"/>
              </w:rPr>
              <w:t>Detail</w:t>
            </w:r>
          </w:p>
        </w:tc>
        <w:tc>
          <w:tcPr>
            <w:tcW w:w="2376" w:type="dxa"/>
            <w:shd w:val="clear" w:color="auto" w:fill="F0B47A" w:themeFill="accent3" w:themeFillTint="99"/>
            <w:vAlign w:val="center"/>
          </w:tcPr>
          <w:p w14:paraId="7FB89E44" w14:textId="77777777" w:rsidR="002D0F25" w:rsidRPr="000B7355" w:rsidRDefault="002D0F25" w:rsidP="00803FE7">
            <w:pPr>
              <w:jc w:val="left"/>
              <w:rPr>
                <w:rFonts w:cs="Helvetica"/>
                <w:b/>
                <w:bCs/>
                <w:lang w:val="en-US"/>
              </w:rPr>
            </w:pPr>
            <w:r w:rsidRPr="000B7355">
              <w:rPr>
                <w:rFonts w:cs="Helvetica"/>
                <w:b/>
                <w:bCs/>
                <w:lang w:val="en-US"/>
              </w:rPr>
              <w:t>Total (euros)</w:t>
            </w:r>
          </w:p>
        </w:tc>
      </w:tr>
      <w:tr w:rsidR="002D0F25" w:rsidRPr="000B7355" w14:paraId="5DA35918" w14:textId="77777777" w:rsidTr="00803FE7">
        <w:trPr>
          <w:trHeight w:val="467"/>
        </w:trPr>
        <w:tc>
          <w:tcPr>
            <w:tcW w:w="1951" w:type="dxa"/>
            <w:vMerge w:val="restart"/>
            <w:vAlign w:val="center"/>
          </w:tcPr>
          <w:p w14:paraId="56F7BAD3" w14:textId="77777777" w:rsidR="002D0F25" w:rsidRPr="000B7355" w:rsidRDefault="002D0F25" w:rsidP="00803FE7">
            <w:pPr>
              <w:jc w:val="left"/>
              <w:rPr>
                <w:rFonts w:cs="Helvetica"/>
                <w:b/>
                <w:bCs/>
                <w:lang w:val="en-US"/>
              </w:rPr>
            </w:pPr>
            <w:r w:rsidRPr="000B7355">
              <w:rPr>
                <w:rFonts w:cs="Helvetica"/>
                <w:b/>
                <w:bCs/>
                <w:lang w:val="en-US"/>
              </w:rPr>
              <w:t xml:space="preserve">Material </w:t>
            </w:r>
          </w:p>
          <w:p w14:paraId="78C719B3" w14:textId="77777777" w:rsidR="002D0F25" w:rsidRPr="000B7355" w:rsidRDefault="002D0F25" w:rsidP="00803FE7">
            <w:pPr>
              <w:jc w:val="left"/>
              <w:rPr>
                <w:rFonts w:cs="Helvetica"/>
                <w:b/>
                <w:bCs/>
                <w:lang w:val="en-US"/>
              </w:rPr>
            </w:pPr>
            <w:r w:rsidRPr="000B7355">
              <w:rPr>
                <w:rFonts w:cs="Helvetica"/>
                <w:b/>
                <w:bCs/>
                <w:lang w:val="en-US"/>
              </w:rPr>
              <w:t>(biological samples and/or clinical data)*</w:t>
            </w:r>
          </w:p>
        </w:tc>
        <w:tc>
          <w:tcPr>
            <w:tcW w:w="4961" w:type="dxa"/>
            <w:vAlign w:val="center"/>
          </w:tcPr>
          <w:p w14:paraId="0931DB32" w14:textId="77777777" w:rsidR="002D0F25" w:rsidRPr="000B7355" w:rsidRDefault="002D0F25" w:rsidP="00803FE7">
            <w:pPr>
              <w:jc w:val="left"/>
              <w:rPr>
                <w:rFonts w:cs="Helvetica"/>
                <w:bCs/>
                <w:lang w:val="en-US"/>
              </w:rPr>
            </w:pPr>
            <w:r w:rsidRPr="000B7355">
              <w:rPr>
                <w:rFonts w:cs="Helvetica"/>
                <w:bCs/>
                <w:lang w:val="en-US"/>
              </w:rPr>
              <w:t>Samples</w:t>
            </w:r>
          </w:p>
        </w:tc>
        <w:tc>
          <w:tcPr>
            <w:tcW w:w="2376" w:type="dxa"/>
            <w:vAlign w:val="center"/>
          </w:tcPr>
          <w:p w14:paraId="58B2C7AF" w14:textId="77777777" w:rsidR="002D0F25" w:rsidRPr="000B7355" w:rsidRDefault="002D0F25" w:rsidP="00803FE7">
            <w:pPr>
              <w:jc w:val="left"/>
              <w:rPr>
                <w:rFonts w:cs="Helvetica"/>
                <w:bCs/>
                <w:lang w:val="en-US"/>
              </w:rPr>
            </w:pPr>
          </w:p>
        </w:tc>
      </w:tr>
      <w:tr w:rsidR="002D0F25" w:rsidRPr="000B7355" w14:paraId="69554E09" w14:textId="77777777" w:rsidTr="00803FE7">
        <w:trPr>
          <w:trHeight w:val="467"/>
        </w:trPr>
        <w:tc>
          <w:tcPr>
            <w:tcW w:w="1951" w:type="dxa"/>
            <w:vMerge/>
          </w:tcPr>
          <w:p w14:paraId="5E9DC35C" w14:textId="77777777" w:rsidR="002D0F25" w:rsidRPr="000B7355" w:rsidRDefault="002D0F25" w:rsidP="00803FE7">
            <w:pPr>
              <w:rPr>
                <w:rFonts w:cs="Helvetica"/>
                <w:bCs/>
                <w:lang w:val="en-US"/>
              </w:rPr>
            </w:pPr>
          </w:p>
        </w:tc>
        <w:tc>
          <w:tcPr>
            <w:tcW w:w="4961" w:type="dxa"/>
            <w:vAlign w:val="center"/>
          </w:tcPr>
          <w:p w14:paraId="655C91DD" w14:textId="77777777" w:rsidR="002D0F25" w:rsidRPr="000B7355" w:rsidRDefault="002D0F25" w:rsidP="00803FE7">
            <w:pPr>
              <w:jc w:val="left"/>
              <w:rPr>
                <w:rFonts w:cs="Helvetica"/>
                <w:bCs/>
                <w:lang w:val="en-US"/>
              </w:rPr>
            </w:pPr>
            <w:r w:rsidRPr="000B7355">
              <w:rPr>
                <w:rFonts w:cs="Helvetica"/>
                <w:bCs/>
                <w:lang w:val="en-US"/>
              </w:rPr>
              <w:t>Selection, removal from storage and unpacking of aliquots</w:t>
            </w:r>
          </w:p>
        </w:tc>
        <w:tc>
          <w:tcPr>
            <w:tcW w:w="2376" w:type="dxa"/>
            <w:vAlign w:val="center"/>
          </w:tcPr>
          <w:p w14:paraId="2B54A547" w14:textId="77777777" w:rsidR="002D0F25" w:rsidRPr="000B7355" w:rsidRDefault="002D0F25" w:rsidP="00803FE7">
            <w:pPr>
              <w:jc w:val="left"/>
              <w:rPr>
                <w:rFonts w:cs="Helvetica"/>
                <w:bCs/>
                <w:lang w:val="en-US"/>
              </w:rPr>
            </w:pPr>
          </w:p>
        </w:tc>
      </w:tr>
      <w:tr w:rsidR="002D0F25" w:rsidRPr="000B7355" w14:paraId="1088D985" w14:textId="77777777" w:rsidTr="00803FE7">
        <w:trPr>
          <w:trHeight w:val="467"/>
        </w:trPr>
        <w:tc>
          <w:tcPr>
            <w:tcW w:w="1951" w:type="dxa"/>
            <w:vMerge/>
          </w:tcPr>
          <w:p w14:paraId="089FA6C9" w14:textId="77777777" w:rsidR="002D0F25" w:rsidRPr="000B7355" w:rsidRDefault="002D0F25" w:rsidP="00803FE7">
            <w:pPr>
              <w:rPr>
                <w:rFonts w:cs="Helvetica"/>
                <w:bCs/>
                <w:lang w:val="en-US"/>
              </w:rPr>
            </w:pPr>
          </w:p>
        </w:tc>
        <w:tc>
          <w:tcPr>
            <w:tcW w:w="4961" w:type="dxa"/>
            <w:vAlign w:val="center"/>
          </w:tcPr>
          <w:p w14:paraId="6FCE15A1" w14:textId="77777777" w:rsidR="002D0F25" w:rsidRPr="000B7355" w:rsidRDefault="002D0F25" w:rsidP="00803FE7">
            <w:pPr>
              <w:jc w:val="left"/>
              <w:rPr>
                <w:rFonts w:cs="Helvetica"/>
                <w:bCs/>
                <w:lang w:val="en-US"/>
              </w:rPr>
            </w:pPr>
            <w:r w:rsidRPr="000B7355">
              <w:rPr>
                <w:rFonts w:cs="Helvetica"/>
                <w:bCs/>
                <w:lang w:val="en-US"/>
              </w:rPr>
              <w:t>Blood sampling</w:t>
            </w:r>
          </w:p>
        </w:tc>
        <w:tc>
          <w:tcPr>
            <w:tcW w:w="2376" w:type="dxa"/>
            <w:vAlign w:val="center"/>
          </w:tcPr>
          <w:p w14:paraId="5020AC8F" w14:textId="77777777" w:rsidR="002D0F25" w:rsidRPr="000B7355" w:rsidRDefault="002D0F25" w:rsidP="00803FE7">
            <w:pPr>
              <w:jc w:val="left"/>
              <w:rPr>
                <w:rFonts w:cs="Helvetica"/>
                <w:bCs/>
                <w:lang w:val="en-US"/>
              </w:rPr>
            </w:pPr>
          </w:p>
        </w:tc>
      </w:tr>
      <w:tr w:rsidR="002D0F25" w:rsidRPr="000B7355" w14:paraId="7739457D" w14:textId="77777777" w:rsidTr="00803FE7">
        <w:trPr>
          <w:trHeight w:val="467"/>
        </w:trPr>
        <w:tc>
          <w:tcPr>
            <w:tcW w:w="1951" w:type="dxa"/>
            <w:vMerge/>
          </w:tcPr>
          <w:p w14:paraId="6D0D888C" w14:textId="77777777" w:rsidR="002D0F25" w:rsidRPr="000B7355" w:rsidRDefault="002D0F25" w:rsidP="00803FE7">
            <w:pPr>
              <w:rPr>
                <w:rFonts w:cs="Helvetica"/>
                <w:bCs/>
                <w:lang w:val="en-US"/>
              </w:rPr>
            </w:pPr>
          </w:p>
        </w:tc>
        <w:tc>
          <w:tcPr>
            <w:tcW w:w="4961" w:type="dxa"/>
            <w:vAlign w:val="center"/>
          </w:tcPr>
          <w:p w14:paraId="3B3C5CC5" w14:textId="77777777" w:rsidR="002D0F25" w:rsidRPr="000B7355" w:rsidRDefault="002D0F25" w:rsidP="00803FE7">
            <w:pPr>
              <w:jc w:val="left"/>
              <w:rPr>
                <w:rFonts w:cs="Helvetica"/>
                <w:bCs/>
                <w:lang w:val="en-US"/>
              </w:rPr>
            </w:pPr>
            <w:r w:rsidRPr="000B7355">
              <w:rPr>
                <w:rFonts w:cs="Helvetica"/>
                <w:bCs/>
                <w:lang w:val="en-US"/>
              </w:rPr>
              <w:t>Clinical data extraction</w:t>
            </w:r>
          </w:p>
        </w:tc>
        <w:tc>
          <w:tcPr>
            <w:tcW w:w="2376" w:type="dxa"/>
            <w:vAlign w:val="center"/>
          </w:tcPr>
          <w:p w14:paraId="15BFB96D" w14:textId="77777777" w:rsidR="002D0F25" w:rsidRPr="000B7355" w:rsidRDefault="002D0F25" w:rsidP="00803FE7">
            <w:pPr>
              <w:jc w:val="left"/>
              <w:rPr>
                <w:rFonts w:cs="Helvetica"/>
                <w:bCs/>
                <w:lang w:val="en-US"/>
              </w:rPr>
            </w:pPr>
          </w:p>
        </w:tc>
      </w:tr>
      <w:tr w:rsidR="002D0F25" w:rsidRPr="000B7355" w14:paraId="10663481" w14:textId="77777777" w:rsidTr="00803FE7">
        <w:trPr>
          <w:trHeight w:val="467"/>
        </w:trPr>
        <w:tc>
          <w:tcPr>
            <w:tcW w:w="1951" w:type="dxa"/>
            <w:vMerge/>
          </w:tcPr>
          <w:p w14:paraId="6B2BC3C5" w14:textId="77777777" w:rsidR="002D0F25" w:rsidRPr="000B7355" w:rsidRDefault="002D0F25" w:rsidP="00803FE7">
            <w:pPr>
              <w:rPr>
                <w:rFonts w:cs="Helvetica"/>
                <w:bCs/>
                <w:lang w:val="en-US"/>
              </w:rPr>
            </w:pPr>
          </w:p>
        </w:tc>
        <w:tc>
          <w:tcPr>
            <w:tcW w:w="4961" w:type="dxa"/>
            <w:vAlign w:val="center"/>
          </w:tcPr>
          <w:p w14:paraId="0902440C" w14:textId="77777777" w:rsidR="002D0F25" w:rsidRPr="000B7355" w:rsidRDefault="002D0F25" w:rsidP="00803FE7">
            <w:pPr>
              <w:jc w:val="left"/>
              <w:rPr>
                <w:rFonts w:cs="Helvetica"/>
                <w:bCs/>
                <w:lang w:val="en-US"/>
              </w:rPr>
            </w:pPr>
            <w:r w:rsidRPr="000B7355">
              <w:rPr>
                <w:rFonts w:cs="Helvetica"/>
                <w:bCs/>
                <w:lang w:val="en-US"/>
              </w:rPr>
              <w:t>Extraction of other data (i.e. complete blood count…)</w:t>
            </w:r>
          </w:p>
        </w:tc>
        <w:tc>
          <w:tcPr>
            <w:tcW w:w="2376" w:type="dxa"/>
            <w:vAlign w:val="center"/>
          </w:tcPr>
          <w:p w14:paraId="36F92DFE" w14:textId="77777777" w:rsidR="002D0F25" w:rsidRPr="000B7355" w:rsidRDefault="002D0F25" w:rsidP="00803FE7">
            <w:pPr>
              <w:jc w:val="left"/>
              <w:rPr>
                <w:rFonts w:cs="Helvetica"/>
                <w:bCs/>
                <w:lang w:val="en-US"/>
              </w:rPr>
            </w:pPr>
          </w:p>
        </w:tc>
      </w:tr>
      <w:tr w:rsidR="002D0F25" w:rsidRPr="000B7355" w14:paraId="466DB76B" w14:textId="77777777" w:rsidTr="00803FE7">
        <w:trPr>
          <w:trHeight w:val="467"/>
        </w:trPr>
        <w:tc>
          <w:tcPr>
            <w:tcW w:w="1951" w:type="dxa"/>
            <w:vMerge/>
          </w:tcPr>
          <w:p w14:paraId="3BF8FA6D" w14:textId="77777777" w:rsidR="002D0F25" w:rsidRPr="000B7355" w:rsidRDefault="002D0F25" w:rsidP="00803FE7">
            <w:pPr>
              <w:rPr>
                <w:rFonts w:cs="Helvetica"/>
                <w:bCs/>
                <w:lang w:val="en-US"/>
              </w:rPr>
            </w:pPr>
          </w:p>
        </w:tc>
        <w:tc>
          <w:tcPr>
            <w:tcW w:w="4961" w:type="dxa"/>
            <w:vAlign w:val="center"/>
          </w:tcPr>
          <w:p w14:paraId="59ABFEF6" w14:textId="77777777" w:rsidR="002D0F25" w:rsidRPr="000B7355" w:rsidRDefault="002D0F25" w:rsidP="00803FE7">
            <w:pPr>
              <w:jc w:val="left"/>
              <w:rPr>
                <w:rFonts w:cs="Helvetica"/>
                <w:bCs/>
                <w:lang w:val="en-US"/>
              </w:rPr>
            </w:pPr>
            <w:r w:rsidRPr="000B7355">
              <w:rPr>
                <w:rFonts w:cs="Helvetica"/>
                <w:bCs/>
                <w:lang w:val="en-US"/>
              </w:rPr>
              <w:t>Shipment</w:t>
            </w:r>
          </w:p>
        </w:tc>
        <w:tc>
          <w:tcPr>
            <w:tcW w:w="2376" w:type="dxa"/>
            <w:vAlign w:val="center"/>
          </w:tcPr>
          <w:p w14:paraId="36611BA1" w14:textId="77777777" w:rsidR="002D0F25" w:rsidRPr="000B7355" w:rsidRDefault="002D0F25" w:rsidP="00803FE7">
            <w:pPr>
              <w:jc w:val="left"/>
              <w:rPr>
                <w:rFonts w:cs="Helvetica"/>
                <w:bCs/>
                <w:lang w:val="en-US"/>
              </w:rPr>
            </w:pPr>
          </w:p>
        </w:tc>
      </w:tr>
      <w:tr w:rsidR="002D0F25" w:rsidRPr="000B7355" w14:paraId="504D6716" w14:textId="77777777" w:rsidTr="00803FE7">
        <w:trPr>
          <w:trHeight w:val="467"/>
        </w:trPr>
        <w:tc>
          <w:tcPr>
            <w:tcW w:w="1951" w:type="dxa"/>
            <w:vMerge/>
          </w:tcPr>
          <w:p w14:paraId="7A226C18" w14:textId="77777777" w:rsidR="002D0F25" w:rsidRPr="000B7355" w:rsidRDefault="002D0F25" w:rsidP="00803FE7">
            <w:pPr>
              <w:rPr>
                <w:rFonts w:cs="Helvetica"/>
                <w:bCs/>
                <w:lang w:val="en-US"/>
              </w:rPr>
            </w:pPr>
          </w:p>
        </w:tc>
        <w:tc>
          <w:tcPr>
            <w:tcW w:w="4961" w:type="dxa"/>
            <w:vAlign w:val="center"/>
          </w:tcPr>
          <w:p w14:paraId="1599C7F6" w14:textId="411FEDD7" w:rsidR="002D0F25" w:rsidRPr="000B7355" w:rsidRDefault="00D1167D" w:rsidP="00803FE7">
            <w:pPr>
              <w:jc w:val="left"/>
              <w:rPr>
                <w:rFonts w:cs="Helvetica"/>
                <w:bCs/>
                <w:lang w:val="en-US"/>
              </w:rPr>
            </w:pPr>
            <w:r w:rsidRPr="000B7355">
              <w:rPr>
                <w:rFonts w:cs="Helvetica"/>
                <w:bCs/>
                <w:lang w:val="en-US"/>
              </w:rPr>
              <w:t>Centralization</w:t>
            </w:r>
            <w:r w:rsidR="002D0F25" w:rsidRPr="000B7355">
              <w:rPr>
                <w:rFonts w:cs="Helvetica"/>
                <w:bCs/>
                <w:lang w:val="en-US"/>
              </w:rPr>
              <w:t xml:space="preserve"> and control </w:t>
            </w:r>
          </w:p>
        </w:tc>
        <w:tc>
          <w:tcPr>
            <w:tcW w:w="2376" w:type="dxa"/>
            <w:vAlign w:val="center"/>
          </w:tcPr>
          <w:p w14:paraId="4798E9C8" w14:textId="77777777" w:rsidR="002D0F25" w:rsidRPr="000B7355" w:rsidRDefault="002D0F25" w:rsidP="00803FE7">
            <w:pPr>
              <w:jc w:val="left"/>
              <w:rPr>
                <w:rFonts w:cs="Helvetica"/>
                <w:bCs/>
                <w:lang w:val="en-US"/>
              </w:rPr>
            </w:pPr>
          </w:p>
        </w:tc>
      </w:tr>
      <w:tr w:rsidR="002D0F25" w:rsidRPr="000B7355" w14:paraId="466EB892" w14:textId="77777777" w:rsidTr="00803FE7">
        <w:trPr>
          <w:trHeight w:val="467"/>
        </w:trPr>
        <w:tc>
          <w:tcPr>
            <w:tcW w:w="1951" w:type="dxa"/>
            <w:vMerge/>
          </w:tcPr>
          <w:p w14:paraId="44789122" w14:textId="77777777" w:rsidR="002D0F25" w:rsidRPr="000B7355" w:rsidRDefault="002D0F25" w:rsidP="00803FE7">
            <w:pPr>
              <w:rPr>
                <w:rFonts w:cs="Helvetica"/>
                <w:bCs/>
                <w:lang w:val="en-US"/>
              </w:rPr>
            </w:pPr>
          </w:p>
        </w:tc>
        <w:tc>
          <w:tcPr>
            <w:tcW w:w="4961" w:type="dxa"/>
            <w:vAlign w:val="center"/>
          </w:tcPr>
          <w:p w14:paraId="60648C88" w14:textId="77777777" w:rsidR="002D0F25" w:rsidRPr="000B7355" w:rsidRDefault="002D0F25" w:rsidP="00803FE7">
            <w:pPr>
              <w:jc w:val="left"/>
              <w:rPr>
                <w:rFonts w:cs="Helvetica"/>
                <w:b/>
                <w:bCs/>
                <w:lang w:val="en-US"/>
              </w:rPr>
            </w:pPr>
            <w:r w:rsidRPr="000B7355">
              <w:rPr>
                <w:rFonts w:cs="Helvetica"/>
                <w:b/>
                <w:bCs/>
                <w:lang w:val="en-US"/>
              </w:rPr>
              <w:t>Sub-total for the provision of samples</w:t>
            </w:r>
          </w:p>
        </w:tc>
        <w:tc>
          <w:tcPr>
            <w:tcW w:w="2376" w:type="dxa"/>
            <w:vAlign w:val="center"/>
          </w:tcPr>
          <w:p w14:paraId="0C702CAE" w14:textId="77777777" w:rsidR="002D0F25" w:rsidRPr="000B7355" w:rsidRDefault="002D0F25" w:rsidP="00803FE7">
            <w:pPr>
              <w:jc w:val="left"/>
              <w:rPr>
                <w:rFonts w:cs="Helvetica"/>
                <w:bCs/>
                <w:lang w:val="en-US"/>
              </w:rPr>
            </w:pPr>
          </w:p>
        </w:tc>
      </w:tr>
      <w:tr w:rsidR="002D0F25" w:rsidRPr="000B7355" w14:paraId="60447DA5" w14:textId="77777777" w:rsidTr="00803FE7">
        <w:trPr>
          <w:trHeight w:val="519"/>
        </w:trPr>
        <w:tc>
          <w:tcPr>
            <w:tcW w:w="1951" w:type="dxa"/>
            <w:vMerge w:val="restart"/>
            <w:vAlign w:val="center"/>
          </w:tcPr>
          <w:p w14:paraId="20AB9D12" w14:textId="77777777" w:rsidR="002D0F25" w:rsidRPr="000B7355" w:rsidRDefault="002D0F25" w:rsidP="00803FE7">
            <w:pPr>
              <w:jc w:val="left"/>
              <w:rPr>
                <w:rFonts w:cs="Helvetica"/>
                <w:b/>
                <w:bCs/>
                <w:lang w:val="en-US"/>
              </w:rPr>
            </w:pPr>
            <w:r w:rsidRPr="000B7355">
              <w:rPr>
                <w:rFonts w:cs="Helvetica"/>
                <w:b/>
                <w:bCs/>
                <w:lang w:val="en-US"/>
              </w:rPr>
              <w:t>Human Resources</w:t>
            </w:r>
          </w:p>
        </w:tc>
        <w:tc>
          <w:tcPr>
            <w:tcW w:w="4961" w:type="dxa"/>
          </w:tcPr>
          <w:p w14:paraId="72B581D2" w14:textId="77777777" w:rsidR="002D0F25" w:rsidRPr="000B7355" w:rsidRDefault="002D0F25" w:rsidP="00803FE7">
            <w:pPr>
              <w:rPr>
                <w:rFonts w:cs="Helvetica"/>
                <w:bCs/>
                <w:lang w:val="en-US"/>
              </w:rPr>
            </w:pPr>
          </w:p>
        </w:tc>
        <w:tc>
          <w:tcPr>
            <w:tcW w:w="2376" w:type="dxa"/>
          </w:tcPr>
          <w:p w14:paraId="38423DAA" w14:textId="77777777" w:rsidR="002D0F25" w:rsidRPr="000B7355" w:rsidRDefault="002D0F25" w:rsidP="00803FE7">
            <w:pPr>
              <w:rPr>
                <w:rFonts w:cs="Helvetica"/>
                <w:bCs/>
                <w:lang w:val="en-US"/>
              </w:rPr>
            </w:pPr>
          </w:p>
        </w:tc>
      </w:tr>
      <w:tr w:rsidR="002D0F25" w:rsidRPr="000B7355" w14:paraId="5ACB5DC6" w14:textId="77777777" w:rsidTr="00803FE7">
        <w:trPr>
          <w:trHeight w:val="555"/>
        </w:trPr>
        <w:tc>
          <w:tcPr>
            <w:tcW w:w="1951" w:type="dxa"/>
            <w:vMerge/>
          </w:tcPr>
          <w:p w14:paraId="3E950972" w14:textId="77777777" w:rsidR="002D0F25" w:rsidRPr="000B7355" w:rsidRDefault="002D0F25" w:rsidP="00803FE7">
            <w:pPr>
              <w:rPr>
                <w:rFonts w:cs="Helvetica"/>
                <w:b/>
                <w:bCs/>
                <w:lang w:val="en-US"/>
              </w:rPr>
            </w:pPr>
          </w:p>
        </w:tc>
        <w:tc>
          <w:tcPr>
            <w:tcW w:w="4961" w:type="dxa"/>
          </w:tcPr>
          <w:p w14:paraId="76982078" w14:textId="77777777" w:rsidR="002D0F25" w:rsidRPr="000B7355" w:rsidRDefault="002D0F25" w:rsidP="00803FE7">
            <w:pPr>
              <w:rPr>
                <w:rFonts w:cs="Helvetica"/>
                <w:bCs/>
                <w:lang w:val="en-US"/>
              </w:rPr>
            </w:pPr>
          </w:p>
        </w:tc>
        <w:tc>
          <w:tcPr>
            <w:tcW w:w="2376" w:type="dxa"/>
          </w:tcPr>
          <w:p w14:paraId="4522956D" w14:textId="77777777" w:rsidR="002D0F25" w:rsidRPr="000B7355" w:rsidRDefault="002D0F25" w:rsidP="00803FE7">
            <w:pPr>
              <w:rPr>
                <w:rFonts w:cs="Helvetica"/>
                <w:bCs/>
                <w:lang w:val="en-US"/>
              </w:rPr>
            </w:pPr>
          </w:p>
        </w:tc>
      </w:tr>
      <w:tr w:rsidR="002D0F25" w:rsidRPr="000B7355" w14:paraId="6F83C9D0" w14:textId="77777777" w:rsidTr="00803FE7">
        <w:trPr>
          <w:trHeight w:val="563"/>
        </w:trPr>
        <w:tc>
          <w:tcPr>
            <w:tcW w:w="1951" w:type="dxa"/>
            <w:vMerge/>
          </w:tcPr>
          <w:p w14:paraId="46D95357" w14:textId="77777777" w:rsidR="002D0F25" w:rsidRPr="000B7355" w:rsidRDefault="002D0F25" w:rsidP="00803FE7">
            <w:pPr>
              <w:rPr>
                <w:rFonts w:cs="Helvetica"/>
                <w:b/>
                <w:bCs/>
                <w:lang w:val="en-US"/>
              </w:rPr>
            </w:pPr>
          </w:p>
        </w:tc>
        <w:tc>
          <w:tcPr>
            <w:tcW w:w="4961" w:type="dxa"/>
          </w:tcPr>
          <w:p w14:paraId="1A5F055A" w14:textId="77777777" w:rsidR="002D0F25" w:rsidRPr="000B7355" w:rsidRDefault="002D0F25" w:rsidP="00803FE7">
            <w:pPr>
              <w:rPr>
                <w:rFonts w:cs="Helvetica"/>
                <w:bCs/>
                <w:lang w:val="en-US"/>
              </w:rPr>
            </w:pPr>
          </w:p>
        </w:tc>
        <w:tc>
          <w:tcPr>
            <w:tcW w:w="2376" w:type="dxa"/>
          </w:tcPr>
          <w:p w14:paraId="4A5D11E1" w14:textId="77777777" w:rsidR="002D0F25" w:rsidRPr="000B7355" w:rsidRDefault="002D0F25" w:rsidP="00803FE7">
            <w:pPr>
              <w:rPr>
                <w:rFonts w:cs="Helvetica"/>
                <w:bCs/>
                <w:lang w:val="en-US"/>
              </w:rPr>
            </w:pPr>
          </w:p>
        </w:tc>
      </w:tr>
      <w:tr w:rsidR="002D0F25" w:rsidRPr="000B7355" w14:paraId="0B4EA2E1" w14:textId="77777777" w:rsidTr="00803FE7">
        <w:trPr>
          <w:trHeight w:val="557"/>
        </w:trPr>
        <w:tc>
          <w:tcPr>
            <w:tcW w:w="1951" w:type="dxa"/>
            <w:vMerge w:val="restart"/>
            <w:vAlign w:val="center"/>
          </w:tcPr>
          <w:p w14:paraId="2DE2320A" w14:textId="77777777" w:rsidR="002D0F25" w:rsidRPr="000B7355" w:rsidRDefault="002D0F25" w:rsidP="00803FE7">
            <w:pPr>
              <w:jc w:val="left"/>
              <w:rPr>
                <w:rFonts w:cs="Helvetica"/>
                <w:bCs/>
                <w:lang w:val="en-US"/>
              </w:rPr>
            </w:pPr>
            <w:proofErr w:type="spellStart"/>
            <w:r w:rsidRPr="000B7355">
              <w:rPr>
                <w:rFonts w:cs="Helvetica"/>
                <w:b/>
                <w:bCs/>
                <w:lang w:val="en-US"/>
              </w:rPr>
              <w:t>Equipments</w:t>
            </w:r>
            <w:proofErr w:type="spellEnd"/>
          </w:p>
        </w:tc>
        <w:tc>
          <w:tcPr>
            <w:tcW w:w="4961" w:type="dxa"/>
          </w:tcPr>
          <w:p w14:paraId="59A67EAD" w14:textId="77777777" w:rsidR="002D0F25" w:rsidRPr="000B7355" w:rsidRDefault="002D0F25" w:rsidP="00803FE7">
            <w:pPr>
              <w:rPr>
                <w:rFonts w:cs="Helvetica"/>
                <w:bCs/>
                <w:lang w:val="en-US"/>
              </w:rPr>
            </w:pPr>
          </w:p>
        </w:tc>
        <w:tc>
          <w:tcPr>
            <w:tcW w:w="2376" w:type="dxa"/>
          </w:tcPr>
          <w:p w14:paraId="635692E7" w14:textId="77777777" w:rsidR="002D0F25" w:rsidRPr="000B7355" w:rsidRDefault="002D0F25" w:rsidP="00803FE7">
            <w:pPr>
              <w:rPr>
                <w:rFonts w:cs="Helvetica"/>
                <w:bCs/>
                <w:lang w:val="en-US"/>
              </w:rPr>
            </w:pPr>
          </w:p>
        </w:tc>
      </w:tr>
      <w:tr w:rsidR="002D0F25" w:rsidRPr="000B7355" w14:paraId="2C95252E" w14:textId="77777777" w:rsidTr="00803FE7">
        <w:trPr>
          <w:trHeight w:val="550"/>
        </w:trPr>
        <w:tc>
          <w:tcPr>
            <w:tcW w:w="1951" w:type="dxa"/>
            <w:vMerge/>
          </w:tcPr>
          <w:p w14:paraId="62CB47FC" w14:textId="77777777" w:rsidR="002D0F25" w:rsidRPr="000B7355" w:rsidRDefault="002D0F25" w:rsidP="00803FE7">
            <w:pPr>
              <w:rPr>
                <w:rFonts w:cs="Helvetica"/>
                <w:bCs/>
                <w:lang w:val="en-US"/>
              </w:rPr>
            </w:pPr>
          </w:p>
        </w:tc>
        <w:tc>
          <w:tcPr>
            <w:tcW w:w="4961" w:type="dxa"/>
          </w:tcPr>
          <w:p w14:paraId="2B957BDE" w14:textId="77777777" w:rsidR="002D0F25" w:rsidRPr="000B7355" w:rsidRDefault="002D0F25" w:rsidP="00803FE7">
            <w:pPr>
              <w:rPr>
                <w:rFonts w:cs="Helvetica"/>
                <w:bCs/>
                <w:lang w:val="en-US"/>
              </w:rPr>
            </w:pPr>
          </w:p>
        </w:tc>
        <w:tc>
          <w:tcPr>
            <w:tcW w:w="2376" w:type="dxa"/>
          </w:tcPr>
          <w:p w14:paraId="20BDCE04" w14:textId="77777777" w:rsidR="002D0F25" w:rsidRPr="000B7355" w:rsidRDefault="002D0F25" w:rsidP="00803FE7">
            <w:pPr>
              <w:rPr>
                <w:rFonts w:cs="Helvetica"/>
                <w:bCs/>
                <w:lang w:val="en-US"/>
              </w:rPr>
            </w:pPr>
          </w:p>
        </w:tc>
      </w:tr>
      <w:tr w:rsidR="002D0F25" w:rsidRPr="000B7355" w14:paraId="72BFB1F1" w14:textId="77777777" w:rsidTr="00803FE7">
        <w:trPr>
          <w:trHeight w:val="573"/>
        </w:trPr>
        <w:tc>
          <w:tcPr>
            <w:tcW w:w="1951" w:type="dxa"/>
            <w:vMerge/>
          </w:tcPr>
          <w:p w14:paraId="70C01240" w14:textId="77777777" w:rsidR="002D0F25" w:rsidRPr="000B7355" w:rsidRDefault="002D0F25" w:rsidP="00803FE7">
            <w:pPr>
              <w:rPr>
                <w:rFonts w:cs="Helvetica"/>
                <w:bCs/>
                <w:lang w:val="en-US"/>
              </w:rPr>
            </w:pPr>
          </w:p>
        </w:tc>
        <w:tc>
          <w:tcPr>
            <w:tcW w:w="4961" w:type="dxa"/>
          </w:tcPr>
          <w:p w14:paraId="13891877" w14:textId="77777777" w:rsidR="002D0F25" w:rsidRPr="000B7355" w:rsidRDefault="002D0F25" w:rsidP="00803FE7">
            <w:pPr>
              <w:rPr>
                <w:rFonts w:cs="Helvetica"/>
                <w:bCs/>
                <w:lang w:val="en-US"/>
              </w:rPr>
            </w:pPr>
          </w:p>
        </w:tc>
        <w:tc>
          <w:tcPr>
            <w:tcW w:w="2376" w:type="dxa"/>
          </w:tcPr>
          <w:p w14:paraId="0D7C4069" w14:textId="77777777" w:rsidR="002D0F25" w:rsidRPr="000B7355" w:rsidRDefault="002D0F25" w:rsidP="00803FE7">
            <w:pPr>
              <w:rPr>
                <w:rFonts w:cs="Helvetica"/>
                <w:bCs/>
                <w:lang w:val="en-US"/>
              </w:rPr>
            </w:pPr>
          </w:p>
        </w:tc>
      </w:tr>
      <w:tr w:rsidR="002D0F25" w:rsidRPr="000B7355" w14:paraId="559C26D6" w14:textId="77777777" w:rsidTr="00803FE7">
        <w:trPr>
          <w:trHeight w:val="552"/>
        </w:trPr>
        <w:tc>
          <w:tcPr>
            <w:tcW w:w="1951" w:type="dxa"/>
            <w:vMerge w:val="restart"/>
            <w:vAlign w:val="center"/>
          </w:tcPr>
          <w:p w14:paraId="3F1A546D" w14:textId="77777777" w:rsidR="002D0F25" w:rsidRPr="000B7355" w:rsidRDefault="002D0F25" w:rsidP="00803FE7">
            <w:pPr>
              <w:jc w:val="left"/>
              <w:rPr>
                <w:rFonts w:cs="Helvetica"/>
                <w:b/>
                <w:bCs/>
                <w:lang w:val="en-US"/>
              </w:rPr>
            </w:pPr>
            <w:r w:rsidRPr="000B7355">
              <w:rPr>
                <w:rFonts w:cs="Helvetica"/>
                <w:b/>
                <w:bCs/>
                <w:lang w:val="en-US"/>
              </w:rPr>
              <w:t>Consumables</w:t>
            </w:r>
          </w:p>
        </w:tc>
        <w:tc>
          <w:tcPr>
            <w:tcW w:w="4961" w:type="dxa"/>
          </w:tcPr>
          <w:p w14:paraId="7025A666" w14:textId="77777777" w:rsidR="002D0F25" w:rsidRPr="000B7355" w:rsidRDefault="002D0F25" w:rsidP="00803FE7">
            <w:pPr>
              <w:rPr>
                <w:rFonts w:cs="Helvetica"/>
                <w:bCs/>
                <w:lang w:val="en-US"/>
              </w:rPr>
            </w:pPr>
          </w:p>
        </w:tc>
        <w:tc>
          <w:tcPr>
            <w:tcW w:w="2376" w:type="dxa"/>
          </w:tcPr>
          <w:p w14:paraId="6F6D77DC" w14:textId="77777777" w:rsidR="002D0F25" w:rsidRPr="000B7355" w:rsidRDefault="002D0F25" w:rsidP="00803FE7">
            <w:pPr>
              <w:rPr>
                <w:rFonts w:cs="Helvetica"/>
                <w:bCs/>
                <w:lang w:val="en-US"/>
              </w:rPr>
            </w:pPr>
          </w:p>
        </w:tc>
      </w:tr>
      <w:tr w:rsidR="002D0F25" w:rsidRPr="000B7355" w14:paraId="15AE4397" w14:textId="77777777" w:rsidTr="00803FE7">
        <w:trPr>
          <w:trHeight w:val="405"/>
        </w:trPr>
        <w:tc>
          <w:tcPr>
            <w:tcW w:w="1951" w:type="dxa"/>
            <w:vMerge/>
          </w:tcPr>
          <w:p w14:paraId="628AB994" w14:textId="77777777" w:rsidR="002D0F25" w:rsidRPr="000B7355" w:rsidRDefault="002D0F25" w:rsidP="00803FE7">
            <w:pPr>
              <w:spacing w:after="60"/>
              <w:rPr>
                <w:rFonts w:cs="Helvetica"/>
                <w:bCs/>
                <w:lang w:val="en-US"/>
              </w:rPr>
            </w:pPr>
          </w:p>
        </w:tc>
        <w:tc>
          <w:tcPr>
            <w:tcW w:w="4961" w:type="dxa"/>
          </w:tcPr>
          <w:p w14:paraId="7EFE5ACC" w14:textId="77777777" w:rsidR="002D0F25" w:rsidRPr="000B7355" w:rsidRDefault="002D0F25" w:rsidP="00803FE7">
            <w:pPr>
              <w:spacing w:after="60"/>
              <w:rPr>
                <w:rFonts w:cs="Helvetica"/>
                <w:bCs/>
                <w:lang w:val="en-US"/>
              </w:rPr>
            </w:pPr>
          </w:p>
        </w:tc>
        <w:tc>
          <w:tcPr>
            <w:tcW w:w="2376" w:type="dxa"/>
          </w:tcPr>
          <w:p w14:paraId="7EEE43DC" w14:textId="77777777" w:rsidR="002D0F25" w:rsidRPr="000B7355" w:rsidRDefault="002D0F25" w:rsidP="00803FE7">
            <w:pPr>
              <w:spacing w:after="60"/>
              <w:rPr>
                <w:rFonts w:cs="Helvetica"/>
                <w:bCs/>
                <w:lang w:val="en-US"/>
              </w:rPr>
            </w:pPr>
          </w:p>
        </w:tc>
      </w:tr>
      <w:tr w:rsidR="002D0F25" w:rsidRPr="000B7355" w14:paraId="70038933" w14:textId="77777777" w:rsidTr="00803FE7">
        <w:trPr>
          <w:trHeight w:val="413"/>
        </w:trPr>
        <w:tc>
          <w:tcPr>
            <w:tcW w:w="1951" w:type="dxa"/>
            <w:vMerge/>
          </w:tcPr>
          <w:p w14:paraId="5963A449" w14:textId="77777777" w:rsidR="002D0F25" w:rsidRPr="000B7355" w:rsidRDefault="002D0F25" w:rsidP="00803FE7">
            <w:pPr>
              <w:spacing w:after="60"/>
              <w:rPr>
                <w:rFonts w:cs="Helvetica"/>
                <w:bCs/>
                <w:lang w:val="en-US"/>
              </w:rPr>
            </w:pPr>
          </w:p>
        </w:tc>
        <w:tc>
          <w:tcPr>
            <w:tcW w:w="4961" w:type="dxa"/>
          </w:tcPr>
          <w:p w14:paraId="5EA279B5" w14:textId="77777777" w:rsidR="002D0F25" w:rsidRPr="000B7355" w:rsidRDefault="002D0F25" w:rsidP="00803FE7">
            <w:pPr>
              <w:spacing w:after="60"/>
              <w:rPr>
                <w:rFonts w:cs="Helvetica"/>
                <w:bCs/>
                <w:lang w:val="en-US"/>
              </w:rPr>
            </w:pPr>
          </w:p>
        </w:tc>
        <w:tc>
          <w:tcPr>
            <w:tcW w:w="2376" w:type="dxa"/>
          </w:tcPr>
          <w:p w14:paraId="1A23F1E4" w14:textId="77777777" w:rsidR="002D0F25" w:rsidRPr="000B7355" w:rsidRDefault="002D0F25" w:rsidP="00803FE7">
            <w:pPr>
              <w:spacing w:after="60"/>
              <w:rPr>
                <w:rFonts w:cs="Helvetica"/>
                <w:bCs/>
                <w:lang w:val="en-US"/>
              </w:rPr>
            </w:pPr>
          </w:p>
        </w:tc>
      </w:tr>
      <w:tr w:rsidR="002D0F25" w:rsidRPr="000B7355" w14:paraId="17016180" w14:textId="77777777" w:rsidTr="00803FE7">
        <w:trPr>
          <w:trHeight w:val="405"/>
        </w:trPr>
        <w:tc>
          <w:tcPr>
            <w:tcW w:w="1951" w:type="dxa"/>
            <w:vMerge w:val="restart"/>
            <w:vAlign w:val="center"/>
          </w:tcPr>
          <w:p w14:paraId="52B34D68" w14:textId="77777777" w:rsidR="002D0F25" w:rsidRPr="000B7355" w:rsidRDefault="002D0F25" w:rsidP="00803FE7">
            <w:pPr>
              <w:spacing w:after="60"/>
              <w:jc w:val="left"/>
              <w:rPr>
                <w:rFonts w:cs="Helvetica"/>
                <w:b/>
                <w:bCs/>
                <w:lang w:val="en-US"/>
              </w:rPr>
            </w:pPr>
            <w:r w:rsidRPr="000B7355">
              <w:rPr>
                <w:rFonts w:cs="Helvetica"/>
                <w:b/>
                <w:bCs/>
                <w:lang w:val="en-US"/>
              </w:rPr>
              <w:t>Others</w:t>
            </w:r>
          </w:p>
        </w:tc>
        <w:tc>
          <w:tcPr>
            <w:tcW w:w="4961" w:type="dxa"/>
          </w:tcPr>
          <w:p w14:paraId="43AD6D91" w14:textId="77777777" w:rsidR="002D0F25" w:rsidRPr="000B7355" w:rsidRDefault="002D0F25" w:rsidP="00803FE7">
            <w:pPr>
              <w:spacing w:after="60"/>
              <w:rPr>
                <w:rFonts w:cs="Helvetica"/>
                <w:bCs/>
                <w:lang w:val="en-US"/>
              </w:rPr>
            </w:pPr>
          </w:p>
        </w:tc>
        <w:tc>
          <w:tcPr>
            <w:tcW w:w="2376" w:type="dxa"/>
          </w:tcPr>
          <w:p w14:paraId="6F5124E5" w14:textId="77777777" w:rsidR="002D0F25" w:rsidRPr="000B7355" w:rsidRDefault="002D0F25" w:rsidP="00803FE7">
            <w:pPr>
              <w:spacing w:after="60"/>
              <w:rPr>
                <w:rFonts w:cs="Helvetica"/>
                <w:bCs/>
                <w:lang w:val="en-US"/>
              </w:rPr>
            </w:pPr>
          </w:p>
        </w:tc>
      </w:tr>
      <w:tr w:rsidR="002D0F25" w:rsidRPr="000B7355" w14:paraId="7A044A2B" w14:textId="77777777" w:rsidTr="00803FE7">
        <w:trPr>
          <w:trHeight w:val="424"/>
        </w:trPr>
        <w:tc>
          <w:tcPr>
            <w:tcW w:w="1951" w:type="dxa"/>
            <w:vMerge/>
          </w:tcPr>
          <w:p w14:paraId="2B062C2A" w14:textId="77777777" w:rsidR="002D0F25" w:rsidRPr="000B7355" w:rsidRDefault="002D0F25" w:rsidP="00803FE7">
            <w:pPr>
              <w:spacing w:after="60"/>
              <w:rPr>
                <w:rFonts w:cs="Helvetica"/>
                <w:bCs/>
                <w:lang w:val="en-US"/>
              </w:rPr>
            </w:pPr>
          </w:p>
        </w:tc>
        <w:tc>
          <w:tcPr>
            <w:tcW w:w="4961" w:type="dxa"/>
          </w:tcPr>
          <w:p w14:paraId="26D917BC" w14:textId="77777777" w:rsidR="002D0F25" w:rsidRPr="000B7355" w:rsidRDefault="002D0F25" w:rsidP="00803FE7">
            <w:pPr>
              <w:spacing w:after="60"/>
              <w:rPr>
                <w:rFonts w:cs="Helvetica"/>
                <w:bCs/>
                <w:lang w:val="en-US"/>
              </w:rPr>
            </w:pPr>
          </w:p>
        </w:tc>
        <w:tc>
          <w:tcPr>
            <w:tcW w:w="2376" w:type="dxa"/>
          </w:tcPr>
          <w:p w14:paraId="71703DEB" w14:textId="77777777" w:rsidR="002D0F25" w:rsidRPr="000B7355" w:rsidRDefault="002D0F25" w:rsidP="00803FE7">
            <w:pPr>
              <w:spacing w:after="60"/>
              <w:rPr>
                <w:rFonts w:cs="Helvetica"/>
                <w:bCs/>
                <w:lang w:val="en-US"/>
              </w:rPr>
            </w:pPr>
          </w:p>
        </w:tc>
      </w:tr>
      <w:tr w:rsidR="002D0F25" w:rsidRPr="000B7355" w14:paraId="46C029B7" w14:textId="77777777" w:rsidTr="00803FE7">
        <w:tc>
          <w:tcPr>
            <w:tcW w:w="6912" w:type="dxa"/>
            <w:gridSpan w:val="2"/>
            <w:shd w:val="clear" w:color="auto" w:fill="F0B47A" w:themeFill="accent3" w:themeFillTint="99"/>
            <w:vAlign w:val="center"/>
          </w:tcPr>
          <w:p w14:paraId="119E3FBF" w14:textId="77777777" w:rsidR="002D0F25" w:rsidRPr="000B7355" w:rsidRDefault="002D0F25" w:rsidP="00803FE7">
            <w:pPr>
              <w:spacing w:after="60"/>
              <w:rPr>
                <w:rFonts w:cs="Helvetica"/>
                <w:bCs/>
                <w:lang w:val="en-US"/>
              </w:rPr>
            </w:pPr>
            <w:r w:rsidRPr="000B7355">
              <w:rPr>
                <w:rFonts w:cs="Helvetica"/>
                <w:b/>
                <w:bCs/>
                <w:lang w:val="en-US"/>
              </w:rPr>
              <w:t>TOTAL</w:t>
            </w:r>
          </w:p>
        </w:tc>
        <w:tc>
          <w:tcPr>
            <w:tcW w:w="2376" w:type="dxa"/>
            <w:shd w:val="clear" w:color="auto" w:fill="F0B47A" w:themeFill="accent3" w:themeFillTint="99"/>
          </w:tcPr>
          <w:p w14:paraId="7F003A0E" w14:textId="77777777" w:rsidR="002D0F25" w:rsidRPr="000B7355" w:rsidRDefault="002D0F25" w:rsidP="00803FE7">
            <w:pPr>
              <w:spacing w:after="60"/>
              <w:rPr>
                <w:rFonts w:cs="Helvetica"/>
                <w:bCs/>
                <w:lang w:val="en-US"/>
              </w:rPr>
            </w:pPr>
          </w:p>
        </w:tc>
      </w:tr>
    </w:tbl>
    <w:p w14:paraId="550D2A45" w14:textId="77777777" w:rsidR="002D0F25" w:rsidRPr="009F5A88" w:rsidRDefault="002D0F25" w:rsidP="002D0F25">
      <w:pPr>
        <w:spacing w:after="60"/>
        <w:rPr>
          <w:rFonts w:cs="Helvetica"/>
          <w:bCs/>
          <w:lang w:val="en-US"/>
        </w:rPr>
      </w:pPr>
      <w:r w:rsidRPr="000B7355">
        <w:rPr>
          <w:rFonts w:cs="Helvetica"/>
          <w:bCs/>
          <w:i/>
          <w:lang w:val="en-US"/>
        </w:rPr>
        <w:t>*calculated in accordance with the pricing list. A samples allocation quotation would be provided to the PI by CRYOSTEM project managers.</w:t>
      </w:r>
    </w:p>
    <w:p w14:paraId="751B7C45" w14:textId="77777777" w:rsidR="002D0F25" w:rsidRDefault="002D0F25" w:rsidP="002D0F25">
      <w:pPr>
        <w:jc w:val="left"/>
        <w:rPr>
          <w:rFonts w:eastAsiaTheme="minorHAnsi" w:cs="Helvetica"/>
          <w:bCs/>
          <w:sz w:val="21"/>
          <w:lang w:val="en-US"/>
        </w:rPr>
      </w:pPr>
      <w:r>
        <w:rPr>
          <w:rFonts w:cs="Helvetica"/>
          <w:bCs/>
          <w:lang w:val="en-US"/>
        </w:rPr>
        <w:br w:type="page"/>
      </w:r>
    </w:p>
    <w:p w14:paraId="2B0971BC" w14:textId="77777777" w:rsidR="001E0BE3" w:rsidRPr="00ED785A" w:rsidRDefault="001E0BE3" w:rsidP="001E0BE3">
      <w:pPr>
        <w:spacing w:after="60"/>
        <w:rPr>
          <w:rFonts w:cs="Helvetica"/>
          <w:bCs/>
          <w:lang w:val="en-US"/>
        </w:rPr>
      </w:pPr>
    </w:p>
    <w:p w14:paraId="38B863FF" w14:textId="77777777" w:rsidR="001E0BE3" w:rsidRPr="00ED785A" w:rsidRDefault="001E0BE3" w:rsidP="001E0BE3">
      <w:pPr>
        <w:spacing w:after="60"/>
        <w:rPr>
          <w:rFonts w:cs="Helvetica"/>
          <w:bCs/>
          <w:lang w:val="en-US"/>
        </w:rPr>
      </w:pPr>
    </w:p>
    <w:p w14:paraId="702B5494" w14:textId="77777777" w:rsidR="0008347A" w:rsidRPr="000B7355" w:rsidRDefault="0008347A" w:rsidP="0008347A">
      <w:pPr>
        <w:pStyle w:val="Paragraphedeliste"/>
        <w:numPr>
          <w:ilvl w:val="0"/>
          <w:numId w:val="30"/>
        </w:numPr>
        <w:spacing w:after="60"/>
        <w:rPr>
          <w:rFonts w:cs="Helvetica"/>
          <w:bCs/>
          <w:lang w:val="en-US"/>
        </w:rPr>
      </w:pPr>
      <w:r w:rsidRPr="000B7355">
        <w:rPr>
          <w:rFonts w:cs="Helvetica"/>
          <w:bCs/>
          <w:lang w:val="en-US"/>
        </w:rPr>
        <w:t>Funding status</w:t>
      </w:r>
    </w:p>
    <w:p w14:paraId="4958A0BC" w14:textId="77777777" w:rsidR="0008347A" w:rsidRPr="000B7355" w:rsidRDefault="0008347A" w:rsidP="0008347A">
      <w:pPr>
        <w:spacing w:after="60"/>
        <w:rPr>
          <w:rFonts w:cs="Helvetica"/>
          <w:bCs/>
          <w:lang w:val="en-US"/>
        </w:rPr>
      </w:pPr>
      <w:r w:rsidRPr="000B7355">
        <w:rPr>
          <w:rFonts w:cs="Helvetica"/>
          <w:bCs/>
          <w:lang w:val="en-US"/>
        </w:rPr>
        <w:t xml:space="preserve"> </w:t>
      </w:r>
    </w:p>
    <w:p w14:paraId="681B2695" w14:textId="77777777" w:rsidR="0008347A" w:rsidRPr="000B7355" w:rsidRDefault="0008347A" w:rsidP="0008347A">
      <w:pPr>
        <w:spacing w:after="60"/>
        <w:rPr>
          <w:rFonts w:cs="Helvetica"/>
          <w:bCs/>
        </w:rPr>
      </w:pPr>
      <w:r w:rsidRPr="000B7355">
        <w:rPr>
          <w:rFonts w:cs="Helvetica"/>
          <w:b/>
          <w:bCs/>
        </w:rPr>
        <w:fldChar w:fldCharType="begin">
          <w:ffData>
            <w:name w:val="CaseACocher5"/>
            <w:enabled/>
            <w:calcOnExit w:val="0"/>
            <w:checkBox>
              <w:sizeAuto/>
              <w:default w:val="0"/>
            </w:checkBox>
          </w:ffData>
        </w:fldChar>
      </w:r>
      <w:r w:rsidRPr="000B7355">
        <w:rPr>
          <w:rFonts w:cs="Helvetica"/>
          <w:b/>
          <w:bCs/>
        </w:rPr>
        <w:instrText xml:space="preserve"> FORMCHECKBOX </w:instrText>
      </w:r>
      <w:r>
        <w:rPr>
          <w:rFonts w:cs="Helvetica"/>
          <w:b/>
          <w:bCs/>
        </w:rPr>
      </w:r>
      <w:r>
        <w:rPr>
          <w:rFonts w:cs="Helvetica"/>
          <w:b/>
          <w:bCs/>
        </w:rPr>
        <w:fldChar w:fldCharType="separate"/>
      </w:r>
      <w:r w:rsidRPr="000B7355">
        <w:rPr>
          <w:rFonts w:cs="Helvetica"/>
          <w:b/>
          <w:bCs/>
        </w:rPr>
        <w:fldChar w:fldCharType="end"/>
      </w:r>
      <w:r w:rsidRPr="000B7355">
        <w:rPr>
          <w:rFonts w:cs="Helvetica"/>
          <w:b/>
          <w:bCs/>
        </w:rPr>
        <w:t xml:space="preserve"> </w:t>
      </w:r>
      <w:proofErr w:type="spellStart"/>
      <w:r w:rsidRPr="000B7355">
        <w:rPr>
          <w:rFonts w:cs="Helvetica"/>
          <w:bCs/>
        </w:rPr>
        <w:t>Acquired</w:t>
      </w:r>
      <w:proofErr w:type="spellEnd"/>
      <w:r w:rsidRPr="000B7355">
        <w:rPr>
          <w:rFonts w:cs="Helvetica"/>
          <w:bCs/>
        </w:rPr>
        <w:t xml:space="preserve"> : </w:t>
      </w:r>
      <w:r w:rsidRPr="000B7355">
        <w:rPr>
          <w:rFonts w:cs="Helvetica"/>
          <w:bCs/>
        </w:rPr>
        <w:tab/>
      </w:r>
      <w:r w:rsidRPr="000B7355">
        <w:rPr>
          <w:rFonts w:cs="Helvetica"/>
          <w:bCs/>
        </w:rPr>
        <w:tab/>
      </w:r>
    </w:p>
    <w:p w14:paraId="74A41D9C" w14:textId="77777777" w:rsidR="0008347A" w:rsidRPr="000B7355" w:rsidRDefault="0008347A" w:rsidP="0008347A">
      <w:pPr>
        <w:pStyle w:val="Paragraphedeliste"/>
        <w:numPr>
          <w:ilvl w:val="0"/>
          <w:numId w:val="37"/>
        </w:numPr>
        <w:spacing w:after="60"/>
        <w:rPr>
          <w:rFonts w:cs="Helvetica"/>
          <w:bCs/>
        </w:rPr>
      </w:pPr>
      <w:proofErr w:type="spellStart"/>
      <w:r w:rsidRPr="000B7355">
        <w:rPr>
          <w:rFonts w:cs="Helvetica"/>
          <w:bCs/>
        </w:rPr>
        <w:t>Precise</w:t>
      </w:r>
      <w:proofErr w:type="spellEnd"/>
      <w:r w:rsidRPr="000B7355">
        <w:rPr>
          <w:rFonts w:cs="Helvetica"/>
          <w:bCs/>
        </w:rPr>
        <w:t xml:space="preserve"> the </w:t>
      </w:r>
      <w:proofErr w:type="spellStart"/>
      <w:r w:rsidRPr="000B7355">
        <w:rPr>
          <w:rFonts w:cs="Helvetica"/>
          <w:bCs/>
        </w:rPr>
        <w:t>name</w:t>
      </w:r>
      <w:proofErr w:type="spellEnd"/>
      <w:r w:rsidRPr="000B7355">
        <w:rPr>
          <w:rFonts w:cs="Helvetica"/>
          <w:bCs/>
        </w:rPr>
        <w:t xml:space="preserve"> of the </w:t>
      </w:r>
      <w:proofErr w:type="spellStart"/>
      <w:r w:rsidRPr="000B7355">
        <w:rPr>
          <w:rFonts w:cs="Helvetica"/>
          <w:bCs/>
        </w:rPr>
        <w:t>requested</w:t>
      </w:r>
      <w:proofErr w:type="spellEnd"/>
      <w:r w:rsidRPr="000B7355">
        <w:rPr>
          <w:rFonts w:cs="Helvetica"/>
          <w:bCs/>
        </w:rPr>
        <w:t xml:space="preserve"> institution/ organisation :</w:t>
      </w:r>
    </w:p>
    <w:p w14:paraId="5710D0B2" w14:textId="77777777" w:rsidR="0008347A" w:rsidRPr="000B7355" w:rsidRDefault="0008347A" w:rsidP="0008347A">
      <w:pPr>
        <w:pStyle w:val="Paragraphedeliste"/>
        <w:spacing w:after="60"/>
        <w:ind w:left="720" w:firstLine="0"/>
        <w:rPr>
          <w:rFonts w:cs="Helvetica"/>
          <w:bCs/>
        </w:rPr>
      </w:pPr>
    </w:p>
    <w:p w14:paraId="3B233393" w14:textId="77777777" w:rsidR="0008347A" w:rsidRPr="000B7355" w:rsidRDefault="0008347A" w:rsidP="0008347A">
      <w:pPr>
        <w:spacing w:after="60"/>
        <w:ind w:left="1440" w:firstLine="72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Pr>
          <w:rFonts w:cs="Helvetica"/>
          <w:b/>
          <w:bCs/>
        </w:rPr>
      </w:r>
      <w:r>
        <w:rPr>
          <w:rFonts w:cs="Helvetica"/>
          <w:b/>
          <w:bCs/>
        </w:rPr>
        <w:fldChar w:fldCharType="separate"/>
      </w:r>
      <w:r w:rsidRPr="000B7355">
        <w:rPr>
          <w:rFonts w:cs="Helvetica"/>
          <w:b/>
          <w:bCs/>
        </w:rPr>
        <w:fldChar w:fldCharType="end"/>
      </w:r>
      <w:r w:rsidRPr="000B7355">
        <w:rPr>
          <w:rFonts w:cs="Helvetica"/>
          <w:b/>
          <w:bCs/>
        </w:rPr>
        <w:t xml:space="preserve"> </w:t>
      </w:r>
      <w:r w:rsidRPr="000B7355">
        <w:rPr>
          <w:rFonts w:cs="Helvetica"/>
          <w:bCs/>
        </w:rPr>
        <w:t xml:space="preserve">For the CRYOSTEM </w:t>
      </w:r>
      <w:proofErr w:type="spellStart"/>
      <w:r w:rsidRPr="000B7355">
        <w:rPr>
          <w:rFonts w:cs="Helvetica"/>
          <w:bCs/>
        </w:rPr>
        <w:t>samples</w:t>
      </w:r>
      <w:proofErr w:type="spellEnd"/>
      <w:r w:rsidRPr="000B7355">
        <w:rPr>
          <w:rFonts w:cs="Helvetica"/>
          <w:bCs/>
        </w:rPr>
        <w:t xml:space="preserve"> </w:t>
      </w:r>
      <w:proofErr w:type="spellStart"/>
      <w:r w:rsidRPr="000B7355">
        <w:rPr>
          <w:rFonts w:cs="Helvetica"/>
          <w:bCs/>
        </w:rPr>
        <w:t>access</w:t>
      </w:r>
      <w:proofErr w:type="spellEnd"/>
    </w:p>
    <w:p w14:paraId="507E725B" w14:textId="77777777" w:rsidR="0008347A" w:rsidRPr="000B7355" w:rsidRDefault="0008347A" w:rsidP="0008347A">
      <w:pPr>
        <w:spacing w:after="60"/>
        <w:ind w:left="1440" w:firstLine="72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Pr>
          <w:rFonts w:cs="Helvetica"/>
          <w:b/>
          <w:bCs/>
        </w:rPr>
      </w:r>
      <w:r>
        <w:rPr>
          <w:rFonts w:cs="Helvetica"/>
          <w:b/>
          <w:bCs/>
        </w:rPr>
        <w:fldChar w:fldCharType="separate"/>
      </w:r>
      <w:r w:rsidRPr="000B7355">
        <w:rPr>
          <w:rFonts w:cs="Helvetica"/>
          <w:b/>
          <w:bCs/>
        </w:rPr>
        <w:fldChar w:fldCharType="end"/>
      </w:r>
      <w:r w:rsidRPr="000B7355">
        <w:rPr>
          <w:rFonts w:cs="Helvetica"/>
          <w:b/>
          <w:bCs/>
        </w:rPr>
        <w:t xml:space="preserve"> </w:t>
      </w:r>
      <w:r w:rsidRPr="000B7355">
        <w:rPr>
          <w:rFonts w:cs="Helvetica"/>
          <w:bCs/>
        </w:rPr>
        <w:t xml:space="preserve">For the </w:t>
      </w:r>
      <w:proofErr w:type="spellStart"/>
      <w:r w:rsidRPr="000B7355">
        <w:rPr>
          <w:rFonts w:cs="Helvetica"/>
          <w:bCs/>
        </w:rPr>
        <w:t>other</w:t>
      </w:r>
      <w:proofErr w:type="spellEnd"/>
      <w:r w:rsidRPr="000B7355">
        <w:rPr>
          <w:rFonts w:cs="Helvetica"/>
          <w:bCs/>
        </w:rPr>
        <w:t xml:space="preserve"> </w:t>
      </w:r>
      <w:proofErr w:type="spellStart"/>
      <w:r w:rsidRPr="000B7355">
        <w:rPr>
          <w:rFonts w:cs="Helvetica"/>
          <w:bCs/>
        </w:rPr>
        <w:t>cost</w:t>
      </w:r>
      <w:proofErr w:type="spellEnd"/>
      <w:r w:rsidRPr="000B7355">
        <w:rPr>
          <w:rFonts w:cs="Helvetica"/>
          <w:bCs/>
        </w:rPr>
        <w:t xml:space="preserve"> items</w:t>
      </w:r>
    </w:p>
    <w:p w14:paraId="1DF5F2BD" w14:textId="77777777" w:rsidR="0008347A" w:rsidRPr="000B7355" w:rsidRDefault="0008347A" w:rsidP="0008347A">
      <w:pPr>
        <w:spacing w:after="60"/>
        <w:rPr>
          <w:rFonts w:cs="Helvetica"/>
          <w:bCs/>
          <w:lang w:val="en-US"/>
        </w:rPr>
      </w:pPr>
    </w:p>
    <w:p w14:paraId="7F6E02CA" w14:textId="77777777" w:rsidR="0008347A" w:rsidRPr="000B7355" w:rsidRDefault="0008347A" w:rsidP="0008347A">
      <w:pPr>
        <w:spacing w:after="60"/>
        <w:rPr>
          <w:rFonts w:cs="Helvetica"/>
          <w:bCs/>
        </w:rPr>
      </w:pPr>
      <w:r w:rsidRPr="000B7355">
        <w:rPr>
          <w:rFonts w:cs="Helvetica"/>
          <w:b/>
          <w:bCs/>
        </w:rPr>
        <w:fldChar w:fldCharType="begin">
          <w:ffData>
            <w:name w:val="CaseACocher5"/>
            <w:enabled/>
            <w:calcOnExit w:val="0"/>
            <w:checkBox>
              <w:sizeAuto/>
              <w:default w:val="0"/>
            </w:checkBox>
          </w:ffData>
        </w:fldChar>
      </w:r>
      <w:r w:rsidRPr="000B7355">
        <w:rPr>
          <w:rFonts w:cs="Helvetica"/>
          <w:b/>
          <w:bCs/>
        </w:rPr>
        <w:instrText xml:space="preserve"> FORMCHECKBOX </w:instrText>
      </w:r>
      <w:r>
        <w:rPr>
          <w:rFonts w:cs="Helvetica"/>
          <w:b/>
          <w:bCs/>
        </w:rPr>
      </w:r>
      <w:r>
        <w:rPr>
          <w:rFonts w:cs="Helvetica"/>
          <w:b/>
          <w:bCs/>
        </w:rPr>
        <w:fldChar w:fldCharType="separate"/>
      </w:r>
      <w:r w:rsidRPr="000B7355">
        <w:rPr>
          <w:rFonts w:cs="Helvetica"/>
          <w:b/>
          <w:bCs/>
        </w:rPr>
        <w:fldChar w:fldCharType="end"/>
      </w:r>
      <w:r w:rsidRPr="000B7355">
        <w:rPr>
          <w:rFonts w:cs="Helvetica"/>
          <w:b/>
          <w:bCs/>
        </w:rPr>
        <w:t xml:space="preserve"> </w:t>
      </w:r>
      <w:proofErr w:type="spellStart"/>
      <w:r w:rsidRPr="000B7355">
        <w:rPr>
          <w:rFonts w:cs="Helvetica"/>
          <w:bCs/>
        </w:rPr>
        <w:t>Ongoing</w:t>
      </w:r>
      <w:proofErr w:type="spellEnd"/>
      <w:r w:rsidRPr="000B7355">
        <w:rPr>
          <w:rFonts w:cs="Helvetica"/>
          <w:bCs/>
        </w:rPr>
        <w:t xml:space="preserve"> application : </w:t>
      </w:r>
    </w:p>
    <w:p w14:paraId="3A6E002F" w14:textId="77777777" w:rsidR="0008347A" w:rsidRPr="000B7355" w:rsidRDefault="0008347A" w:rsidP="0008347A">
      <w:pPr>
        <w:pStyle w:val="Paragraphedeliste"/>
        <w:numPr>
          <w:ilvl w:val="0"/>
          <w:numId w:val="36"/>
        </w:numPr>
        <w:spacing w:after="60"/>
        <w:rPr>
          <w:rFonts w:cs="Helvetica"/>
          <w:bCs/>
        </w:rPr>
      </w:pPr>
      <w:proofErr w:type="spellStart"/>
      <w:r w:rsidRPr="000B7355">
        <w:rPr>
          <w:rFonts w:cs="Helvetica"/>
          <w:bCs/>
        </w:rPr>
        <w:t>Precise</w:t>
      </w:r>
      <w:proofErr w:type="spellEnd"/>
      <w:r w:rsidRPr="000B7355">
        <w:rPr>
          <w:rFonts w:cs="Helvetica"/>
          <w:bCs/>
        </w:rPr>
        <w:t xml:space="preserve"> the </w:t>
      </w:r>
      <w:proofErr w:type="spellStart"/>
      <w:r w:rsidRPr="000B7355">
        <w:rPr>
          <w:rFonts w:cs="Helvetica"/>
          <w:bCs/>
        </w:rPr>
        <w:t>name</w:t>
      </w:r>
      <w:proofErr w:type="spellEnd"/>
      <w:r w:rsidRPr="000B7355">
        <w:rPr>
          <w:rFonts w:cs="Helvetica"/>
          <w:bCs/>
        </w:rPr>
        <w:t xml:space="preserve"> of the </w:t>
      </w:r>
      <w:proofErr w:type="spellStart"/>
      <w:r w:rsidRPr="000B7355">
        <w:rPr>
          <w:rFonts w:cs="Helvetica"/>
          <w:bCs/>
        </w:rPr>
        <w:t>requested</w:t>
      </w:r>
      <w:proofErr w:type="spellEnd"/>
      <w:r w:rsidRPr="000B7355">
        <w:rPr>
          <w:rFonts w:cs="Helvetica"/>
          <w:bCs/>
        </w:rPr>
        <w:t xml:space="preserve"> institution/ organisation :</w:t>
      </w:r>
    </w:p>
    <w:p w14:paraId="2909EE35" w14:textId="77777777" w:rsidR="0008347A" w:rsidRPr="000B7355" w:rsidRDefault="0008347A" w:rsidP="0008347A">
      <w:pPr>
        <w:spacing w:after="60"/>
        <w:rPr>
          <w:rFonts w:cs="Helvetica"/>
          <w:bCs/>
        </w:rPr>
      </w:pPr>
    </w:p>
    <w:p w14:paraId="7D0426A4" w14:textId="77777777" w:rsidR="0008347A" w:rsidRPr="000B7355" w:rsidRDefault="0008347A" w:rsidP="0008347A">
      <w:pPr>
        <w:spacing w:after="60"/>
        <w:ind w:left="1440" w:firstLine="72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Pr>
          <w:rFonts w:cs="Helvetica"/>
          <w:b/>
          <w:bCs/>
        </w:rPr>
      </w:r>
      <w:r>
        <w:rPr>
          <w:rFonts w:cs="Helvetica"/>
          <w:b/>
          <w:bCs/>
        </w:rPr>
        <w:fldChar w:fldCharType="separate"/>
      </w:r>
      <w:r w:rsidRPr="000B7355">
        <w:rPr>
          <w:rFonts w:cs="Helvetica"/>
          <w:b/>
          <w:bCs/>
        </w:rPr>
        <w:fldChar w:fldCharType="end"/>
      </w:r>
      <w:r w:rsidRPr="000B7355">
        <w:rPr>
          <w:rFonts w:cs="Helvetica"/>
          <w:b/>
          <w:bCs/>
        </w:rPr>
        <w:t xml:space="preserve"> </w:t>
      </w:r>
      <w:r w:rsidRPr="000B7355">
        <w:rPr>
          <w:rFonts w:cs="Helvetica"/>
          <w:bCs/>
        </w:rPr>
        <w:t xml:space="preserve">For the CRYOSTEM </w:t>
      </w:r>
      <w:proofErr w:type="spellStart"/>
      <w:r w:rsidRPr="000B7355">
        <w:rPr>
          <w:rFonts w:cs="Helvetica"/>
          <w:bCs/>
        </w:rPr>
        <w:t>samples</w:t>
      </w:r>
      <w:proofErr w:type="spellEnd"/>
      <w:r w:rsidRPr="000B7355">
        <w:rPr>
          <w:rFonts w:cs="Helvetica"/>
          <w:bCs/>
        </w:rPr>
        <w:t xml:space="preserve"> </w:t>
      </w:r>
      <w:proofErr w:type="spellStart"/>
      <w:r w:rsidRPr="000B7355">
        <w:rPr>
          <w:rFonts w:cs="Helvetica"/>
          <w:bCs/>
        </w:rPr>
        <w:t>access</w:t>
      </w:r>
      <w:proofErr w:type="spellEnd"/>
    </w:p>
    <w:p w14:paraId="234B550B" w14:textId="77777777" w:rsidR="0008347A" w:rsidRPr="000B7355" w:rsidRDefault="0008347A" w:rsidP="0008347A">
      <w:pPr>
        <w:spacing w:after="60"/>
        <w:ind w:left="1440" w:firstLine="72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Pr>
          <w:rFonts w:cs="Helvetica"/>
          <w:b/>
          <w:bCs/>
        </w:rPr>
      </w:r>
      <w:r>
        <w:rPr>
          <w:rFonts w:cs="Helvetica"/>
          <w:b/>
          <w:bCs/>
        </w:rPr>
        <w:fldChar w:fldCharType="separate"/>
      </w:r>
      <w:r w:rsidRPr="000B7355">
        <w:rPr>
          <w:rFonts w:cs="Helvetica"/>
          <w:b/>
          <w:bCs/>
        </w:rPr>
        <w:fldChar w:fldCharType="end"/>
      </w:r>
      <w:r w:rsidRPr="000B7355">
        <w:rPr>
          <w:rFonts w:cs="Helvetica"/>
          <w:b/>
          <w:bCs/>
        </w:rPr>
        <w:t xml:space="preserve"> </w:t>
      </w:r>
      <w:r w:rsidRPr="000B7355">
        <w:rPr>
          <w:rFonts w:cs="Helvetica"/>
          <w:bCs/>
        </w:rPr>
        <w:t xml:space="preserve">For the </w:t>
      </w:r>
      <w:proofErr w:type="spellStart"/>
      <w:r w:rsidRPr="000B7355">
        <w:rPr>
          <w:rFonts w:cs="Helvetica"/>
          <w:bCs/>
        </w:rPr>
        <w:t>other</w:t>
      </w:r>
      <w:proofErr w:type="spellEnd"/>
      <w:r w:rsidRPr="000B7355">
        <w:rPr>
          <w:rFonts w:cs="Helvetica"/>
          <w:bCs/>
        </w:rPr>
        <w:t xml:space="preserve"> </w:t>
      </w:r>
      <w:proofErr w:type="spellStart"/>
      <w:r w:rsidRPr="000B7355">
        <w:rPr>
          <w:rFonts w:cs="Helvetica"/>
          <w:bCs/>
        </w:rPr>
        <w:t>cost</w:t>
      </w:r>
      <w:proofErr w:type="spellEnd"/>
      <w:r w:rsidRPr="000B7355">
        <w:rPr>
          <w:rFonts w:cs="Helvetica"/>
          <w:bCs/>
        </w:rPr>
        <w:t xml:space="preserve"> items</w:t>
      </w:r>
    </w:p>
    <w:p w14:paraId="1C0A5D64" w14:textId="77777777" w:rsidR="0008347A" w:rsidRPr="000B7355" w:rsidRDefault="0008347A" w:rsidP="0008347A">
      <w:pPr>
        <w:spacing w:after="60"/>
        <w:rPr>
          <w:rFonts w:cs="Helvetica"/>
          <w:bCs/>
          <w:lang w:val="en-US"/>
        </w:rPr>
      </w:pPr>
    </w:p>
    <w:p w14:paraId="54AD895D" w14:textId="77777777" w:rsidR="0008347A" w:rsidRPr="000B7355" w:rsidRDefault="0008347A" w:rsidP="0008347A">
      <w:pPr>
        <w:spacing w:after="60"/>
        <w:rPr>
          <w:rFonts w:cs="Helvetica"/>
          <w:bCs/>
        </w:rPr>
      </w:pPr>
      <w:r w:rsidRPr="000B7355">
        <w:rPr>
          <w:rFonts w:cs="Helvetica"/>
          <w:b/>
          <w:bCs/>
        </w:rPr>
        <w:fldChar w:fldCharType="begin">
          <w:ffData>
            <w:name w:val="CaseACocher5"/>
            <w:enabled/>
            <w:calcOnExit w:val="0"/>
            <w:checkBox>
              <w:sizeAuto/>
              <w:default w:val="0"/>
            </w:checkBox>
          </w:ffData>
        </w:fldChar>
      </w:r>
      <w:r w:rsidRPr="000B7355">
        <w:rPr>
          <w:rFonts w:cs="Helvetica"/>
          <w:b/>
          <w:bCs/>
        </w:rPr>
        <w:instrText xml:space="preserve"> FORMCHECKBOX </w:instrText>
      </w:r>
      <w:r>
        <w:rPr>
          <w:rFonts w:cs="Helvetica"/>
          <w:b/>
          <w:bCs/>
        </w:rPr>
      </w:r>
      <w:r>
        <w:rPr>
          <w:rFonts w:cs="Helvetica"/>
          <w:b/>
          <w:bCs/>
        </w:rPr>
        <w:fldChar w:fldCharType="separate"/>
      </w:r>
      <w:r w:rsidRPr="000B7355">
        <w:rPr>
          <w:rFonts w:cs="Helvetica"/>
          <w:b/>
          <w:bCs/>
        </w:rPr>
        <w:fldChar w:fldCharType="end"/>
      </w:r>
      <w:r w:rsidRPr="000B7355">
        <w:rPr>
          <w:rFonts w:cs="Helvetica"/>
          <w:bCs/>
        </w:rPr>
        <w:t xml:space="preserve"> None :</w:t>
      </w:r>
    </w:p>
    <w:p w14:paraId="207B8BEE" w14:textId="77777777" w:rsidR="0008347A" w:rsidRPr="000B7355" w:rsidRDefault="0008347A" w:rsidP="0008347A">
      <w:pPr>
        <w:pStyle w:val="Paragraphedeliste"/>
        <w:numPr>
          <w:ilvl w:val="0"/>
          <w:numId w:val="35"/>
        </w:numPr>
        <w:spacing w:after="60"/>
        <w:rPr>
          <w:rFonts w:cs="Helvetica"/>
          <w:bCs/>
        </w:rPr>
      </w:pPr>
      <w:proofErr w:type="spellStart"/>
      <w:r w:rsidRPr="000B7355">
        <w:rPr>
          <w:rFonts w:cs="Helvetica"/>
          <w:bCs/>
        </w:rPr>
        <w:t>Would</w:t>
      </w:r>
      <w:proofErr w:type="spellEnd"/>
      <w:r w:rsidRPr="000B7355">
        <w:rPr>
          <w:rFonts w:cs="Helvetica"/>
          <w:bCs/>
        </w:rPr>
        <w:t xml:space="preserve"> </w:t>
      </w:r>
      <w:proofErr w:type="spellStart"/>
      <w:r w:rsidRPr="000B7355">
        <w:rPr>
          <w:rFonts w:cs="Helvetica"/>
          <w:bCs/>
        </w:rPr>
        <w:t>you</w:t>
      </w:r>
      <w:proofErr w:type="spellEnd"/>
      <w:r w:rsidRPr="000B7355">
        <w:rPr>
          <w:rFonts w:cs="Helvetica"/>
          <w:bCs/>
        </w:rPr>
        <w:t xml:space="preserve"> </w:t>
      </w:r>
      <w:proofErr w:type="spellStart"/>
      <w:r w:rsidRPr="000B7355">
        <w:rPr>
          <w:rFonts w:cs="Helvetica"/>
          <w:bCs/>
        </w:rPr>
        <w:t>want</w:t>
      </w:r>
      <w:proofErr w:type="spellEnd"/>
      <w:r w:rsidRPr="000B7355">
        <w:rPr>
          <w:rFonts w:cs="Helvetica"/>
          <w:bCs/>
        </w:rPr>
        <w:t xml:space="preserve"> to </w:t>
      </w:r>
      <w:proofErr w:type="spellStart"/>
      <w:r w:rsidRPr="000B7355">
        <w:rPr>
          <w:rFonts w:cs="Helvetica"/>
          <w:bCs/>
        </w:rPr>
        <w:t>integrate</w:t>
      </w:r>
      <w:proofErr w:type="spellEnd"/>
      <w:r w:rsidRPr="000B7355">
        <w:rPr>
          <w:rFonts w:cs="Helvetica"/>
          <w:bCs/>
        </w:rPr>
        <w:t xml:space="preserve"> the « HTC Project »*, in </w:t>
      </w:r>
      <w:proofErr w:type="spellStart"/>
      <w:r w:rsidRPr="000B7355">
        <w:rPr>
          <w:rFonts w:cs="Helvetica"/>
          <w:bCs/>
        </w:rPr>
        <w:t>order</w:t>
      </w:r>
      <w:proofErr w:type="spellEnd"/>
      <w:r w:rsidRPr="000B7355">
        <w:rPr>
          <w:rFonts w:cs="Helvetica"/>
          <w:bCs/>
        </w:rPr>
        <w:t xml:space="preserve"> to </w:t>
      </w:r>
      <w:proofErr w:type="spellStart"/>
      <w:r w:rsidRPr="000B7355">
        <w:rPr>
          <w:rFonts w:cs="Helvetica"/>
          <w:bCs/>
        </w:rPr>
        <w:t>be</w:t>
      </w:r>
      <w:proofErr w:type="spellEnd"/>
      <w:r w:rsidRPr="000B7355">
        <w:rPr>
          <w:rFonts w:cs="Helvetica"/>
          <w:bCs/>
        </w:rPr>
        <w:t xml:space="preserve"> </w:t>
      </w:r>
      <w:proofErr w:type="spellStart"/>
      <w:r w:rsidRPr="000B7355">
        <w:rPr>
          <w:rFonts w:cs="Helvetica"/>
          <w:bCs/>
        </w:rPr>
        <w:t>granted</w:t>
      </w:r>
      <w:proofErr w:type="spellEnd"/>
      <w:r w:rsidRPr="000B7355">
        <w:rPr>
          <w:rFonts w:cs="Helvetica"/>
          <w:bCs/>
        </w:rPr>
        <w:t xml:space="preserve">, if possible, to </w:t>
      </w:r>
      <w:proofErr w:type="spellStart"/>
      <w:r w:rsidRPr="000B7355">
        <w:rPr>
          <w:rFonts w:cs="Helvetica"/>
          <w:bCs/>
        </w:rPr>
        <w:t>fund</w:t>
      </w:r>
      <w:proofErr w:type="spellEnd"/>
      <w:r w:rsidRPr="000B7355">
        <w:rPr>
          <w:rFonts w:cs="Helvetica"/>
          <w:bCs/>
        </w:rPr>
        <w:t xml:space="preserve"> the  CRYOSTEM </w:t>
      </w:r>
      <w:proofErr w:type="spellStart"/>
      <w:r w:rsidRPr="000B7355">
        <w:rPr>
          <w:rFonts w:cs="Helvetica"/>
          <w:bCs/>
        </w:rPr>
        <w:t>samples</w:t>
      </w:r>
      <w:proofErr w:type="spellEnd"/>
      <w:r w:rsidRPr="000B7355">
        <w:rPr>
          <w:rFonts w:cs="Helvetica"/>
          <w:bCs/>
        </w:rPr>
        <w:t xml:space="preserve"> and the </w:t>
      </w:r>
      <w:proofErr w:type="spellStart"/>
      <w:r w:rsidRPr="000B7355">
        <w:rPr>
          <w:rFonts w:cs="Helvetica"/>
          <w:bCs/>
        </w:rPr>
        <w:t>other</w:t>
      </w:r>
      <w:proofErr w:type="spellEnd"/>
      <w:r w:rsidRPr="000B7355">
        <w:rPr>
          <w:rFonts w:cs="Helvetica"/>
          <w:bCs/>
        </w:rPr>
        <w:t xml:space="preserve"> </w:t>
      </w:r>
      <w:proofErr w:type="spellStart"/>
      <w:r w:rsidRPr="000B7355">
        <w:rPr>
          <w:rFonts w:cs="Helvetica"/>
          <w:bCs/>
        </w:rPr>
        <w:t>cost</w:t>
      </w:r>
      <w:proofErr w:type="spellEnd"/>
      <w:r w:rsidRPr="000B7355">
        <w:rPr>
          <w:rFonts w:cs="Helvetica"/>
          <w:bCs/>
        </w:rPr>
        <w:t xml:space="preserve"> items ?</w:t>
      </w:r>
    </w:p>
    <w:p w14:paraId="3EB3E674" w14:textId="77777777" w:rsidR="0008347A" w:rsidRPr="000B7355" w:rsidRDefault="0008347A" w:rsidP="0008347A">
      <w:pPr>
        <w:spacing w:after="60"/>
        <w:jc w:val="center"/>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rPr>
        <w:fldChar w:fldCharType="end"/>
      </w:r>
      <w:r w:rsidRPr="000B7355">
        <w:rPr>
          <w:rFonts w:cs="Helvetica"/>
        </w:rPr>
        <w:t xml:space="preserve"> </w:t>
      </w:r>
      <w:r w:rsidRPr="000B7355">
        <w:rPr>
          <w:rFonts w:cs="Helvetica"/>
          <w:bCs/>
          <w:lang w:val="en-US"/>
        </w:rPr>
        <w:t>Yes</w:t>
      </w:r>
      <w:r w:rsidRPr="000B7355">
        <w:rPr>
          <w:rFonts w:cs="Helvetica"/>
          <w:bCs/>
          <w:lang w:val="en-US"/>
        </w:rPr>
        <w:tab/>
        <w:t xml:space="preserve">      </w:t>
      </w:r>
      <w:r w:rsidRPr="000B7355">
        <w:rPr>
          <w:rFonts w:cs="Helvetica"/>
          <w:bCs/>
          <w:lang w:val="en-US"/>
        </w:rPr>
        <w:tab/>
      </w:r>
      <w:r w:rsidRPr="000B7355">
        <w:rPr>
          <w:rFonts w:cs="Helvetica"/>
          <w:bCs/>
          <w:lang w:val="en-US"/>
        </w:rPr>
        <w:tab/>
        <w:t xml:space="preserve">        </w:t>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Pr>
          <w:rFonts w:cs="Helvetica"/>
          <w:bCs/>
          <w:lang w:val="en-US"/>
        </w:rPr>
      </w:r>
      <w:r>
        <w:rPr>
          <w:rFonts w:cs="Helvetica"/>
          <w:bCs/>
          <w:lang w:val="en-US"/>
        </w:rPr>
        <w:fldChar w:fldCharType="separate"/>
      </w:r>
      <w:r w:rsidRPr="000B7355">
        <w:rPr>
          <w:rFonts w:cs="Helvetica"/>
          <w:bCs/>
          <w:lang w:val="en-US"/>
        </w:rPr>
        <w:fldChar w:fldCharType="end"/>
      </w:r>
      <w:r w:rsidRPr="000B7355">
        <w:rPr>
          <w:rFonts w:cs="Helvetica"/>
          <w:bCs/>
          <w:lang w:val="en-US"/>
        </w:rPr>
        <w:t xml:space="preserve"> No</w:t>
      </w:r>
    </w:p>
    <w:p w14:paraId="169CC470" w14:textId="77777777" w:rsidR="0008347A" w:rsidRPr="000B7355" w:rsidRDefault="0008347A" w:rsidP="0008347A">
      <w:pPr>
        <w:spacing w:after="60"/>
        <w:rPr>
          <w:rFonts w:cs="Helvetica"/>
          <w:bCs/>
          <w:lang w:val="en-US"/>
        </w:rPr>
      </w:pPr>
    </w:p>
    <w:p w14:paraId="1728BD6E" w14:textId="77777777" w:rsidR="0008347A" w:rsidRDefault="0008347A" w:rsidP="0008347A">
      <w:pPr>
        <w:pBdr>
          <w:bottom w:val="single" w:sz="4" w:space="1" w:color="auto"/>
        </w:pBdr>
        <w:spacing w:after="60"/>
        <w:rPr>
          <w:rFonts w:cs="Helvetica"/>
          <w:bCs/>
        </w:rPr>
      </w:pPr>
      <w:r w:rsidRPr="000B7355">
        <w:rPr>
          <w:rFonts w:cs="Helvetica"/>
          <w:bCs/>
        </w:rPr>
        <w:t xml:space="preserve">*The « HTC Project » </w:t>
      </w:r>
      <w:proofErr w:type="spellStart"/>
      <w:r w:rsidRPr="000B7355">
        <w:rPr>
          <w:rFonts w:cs="Helvetica"/>
          <w:bCs/>
        </w:rPr>
        <w:t>is</w:t>
      </w:r>
      <w:proofErr w:type="spellEnd"/>
      <w:r w:rsidRPr="000B7355">
        <w:rPr>
          <w:rFonts w:cs="Helvetica"/>
          <w:bCs/>
        </w:rPr>
        <w:t xml:space="preserve"> an international programme, </w:t>
      </w:r>
      <w:proofErr w:type="spellStart"/>
      <w:r w:rsidRPr="000B7355">
        <w:rPr>
          <w:rFonts w:cs="Helvetica"/>
          <w:bCs/>
        </w:rPr>
        <w:t>created</w:t>
      </w:r>
      <w:proofErr w:type="spellEnd"/>
      <w:r w:rsidRPr="000B7355">
        <w:rPr>
          <w:rFonts w:cs="Helvetica"/>
          <w:bCs/>
        </w:rPr>
        <w:t xml:space="preserve"> by CRYOSTEM, to </w:t>
      </w:r>
      <w:proofErr w:type="spellStart"/>
      <w:r w:rsidRPr="000B7355">
        <w:rPr>
          <w:rFonts w:cs="Helvetica"/>
          <w:bCs/>
        </w:rPr>
        <w:t>promote</w:t>
      </w:r>
      <w:proofErr w:type="spellEnd"/>
      <w:r w:rsidRPr="000B7355">
        <w:rPr>
          <w:rFonts w:cs="Helvetica"/>
          <w:bCs/>
        </w:rPr>
        <w:t xml:space="preserve"> the </w:t>
      </w:r>
      <w:proofErr w:type="spellStart"/>
      <w:r w:rsidRPr="000B7355">
        <w:rPr>
          <w:rFonts w:cs="Helvetica"/>
          <w:bCs/>
        </w:rPr>
        <w:t>research</w:t>
      </w:r>
      <w:proofErr w:type="spellEnd"/>
      <w:r w:rsidRPr="000B7355">
        <w:rPr>
          <w:rFonts w:cs="Helvetica"/>
          <w:bCs/>
        </w:rPr>
        <w:t xml:space="preserve"> in the </w:t>
      </w:r>
      <w:proofErr w:type="spellStart"/>
      <w:r w:rsidRPr="000B7355">
        <w:rPr>
          <w:rFonts w:cs="Helvetica"/>
          <w:bCs/>
        </w:rPr>
        <w:t>field</w:t>
      </w:r>
      <w:proofErr w:type="spellEnd"/>
      <w:r w:rsidRPr="000B7355">
        <w:rPr>
          <w:rFonts w:cs="Helvetica"/>
          <w:bCs/>
        </w:rPr>
        <w:t xml:space="preserve"> of HSCT complications. </w:t>
      </w:r>
      <w:proofErr w:type="spellStart"/>
      <w:r w:rsidRPr="000B7355">
        <w:rPr>
          <w:rFonts w:cs="Helvetica"/>
          <w:bCs/>
        </w:rPr>
        <w:t>Following</w:t>
      </w:r>
      <w:proofErr w:type="spellEnd"/>
      <w:r w:rsidRPr="000B7355">
        <w:rPr>
          <w:rFonts w:cs="Helvetica"/>
          <w:bCs/>
        </w:rPr>
        <w:t xml:space="preserve"> international experts </w:t>
      </w:r>
      <w:proofErr w:type="spellStart"/>
      <w:r w:rsidRPr="000B7355">
        <w:rPr>
          <w:rFonts w:cs="Helvetica"/>
          <w:bCs/>
        </w:rPr>
        <w:t>evaluation</w:t>
      </w:r>
      <w:proofErr w:type="spellEnd"/>
      <w:r w:rsidRPr="000B7355">
        <w:rPr>
          <w:rFonts w:cs="Helvetica"/>
          <w:bCs/>
        </w:rPr>
        <w:t xml:space="preserve">, </w:t>
      </w:r>
      <w:proofErr w:type="spellStart"/>
      <w:r w:rsidRPr="000B7355">
        <w:rPr>
          <w:rFonts w:cs="Helvetica"/>
          <w:bCs/>
        </w:rPr>
        <w:t>only</w:t>
      </w:r>
      <w:proofErr w:type="spellEnd"/>
      <w:r w:rsidRPr="000B7355">
        <w:rPr>
          <w:rFonts w:cs="Helvetica"/>
          <w:bCs/>
        </w:rPr>
        <w:t xml:space="preserve"> the CRYOSTEM Scientific </w:t>
      </w:r>
      <w:proofErr w:type="spellStart"/>
      <w:r w:rsidRPr="000B7355">
        <w:rPr>
          <w:rFonts w:cs="Helvetica"/>
          <w:bCs/>
        </w:rPr>
        <w:t>Committee</w:t>
      </w:r>
      <w:proofErr w:type="spellEnd"/>
      <w:r w:rsidRPr="000B7355">
        <w:rPr>
          <w:rFonts w:cs="Helvetica"/>
          <w:bCs/>
        </w:rPr>
        <w:t xml:space="preserve"> </w:t>
      </w:r>
      <w:proofErr w:type="spellStart"/>
      <w:r w:rsidRPr="000B7355">
        <w:rPr>
          <w:rFonts w:cs="Helvetica"/>
          <w:bCs/>
        </w:rPr>
        <w:t>would</w:t>
      </w:r>
      <w:proofErr w:type="spellEnd"/>
      <w:r w:rsidRPr="000B7355">
        <w:rPr>
          <w:rFonts w:cs="Helvetica"/>
          <w:bCs/>
        </w:rPr>
        <w:t xml:space="preserve"> </w:t>
      </w:r>
      <w:proofErr w:type="spellStart"/>
      <w:r w:rsidRPr="000B7355">
        <w:rPr>
          <w:rFonts w:cs="Helvetica"/>
          <w:bCs/>
        </w:rPr>
        <w:t>decide</w:t>
      </w:r>
      <w:proofErr w:type="spellEnd"/>
      <w:r w:rsidRPr="000B7355">
        <w:rPr>
          <w:rFonts w:cs="Helvetica"/>
          <w:bCs/>
        </w:rPr>
        <w:t xml:space="preserve"> of the </w:t>
      </w:r>
      <w:proofErr w:type="spellStart"/>
      <w:r w:rsidRPr="000B7355">
        <w:rPr>
          <w:rFonts w:cs="Helvetica"/>
          <w:bCs/>
        </w:rPr>
        <w:t>project</w:t>
      </w:r>
      <w:proofErr w:type="spellEnd"/>
      <w:r w:rsidRPr="000B7355">
        <w:rPr>
          <w:rFonts w:cs="Helvetica"/>
          <w:bCs/>
        </w:rPr>
        <w:t xml:space="preserve"> </w:t>
      </w:r>
      <w:proofErr w:type="spellStart"/>
      <w:r w:rsidRPr="000B7355">
        <w:rPr>
          <w:rFonts w:cs="Helvetica"/>
          <w:bCs/>
        </w:rPr>
        <w:t>integration</w:t>
      </w:r>
      <w:proofErr w:type="spellEnd"/>
      <w:r w:rsidRPr="000B7355">
        <w:rPr>
          <w:rFonts w:cs="Helvetica"/>
          <w:bCs/>
        </w:rPr>
        <w:t xml:space="preserve"> and </w:t>
      </w:r>
      <w:proofErr w:type="spellStart"/>
      <w:r w:rsidRPr="000B7355">
        <w:rPr>
          <w:rFonts w:cs="Helvetica"/>
          <w:bCs/>
        </w:rPr>
        <w:t>funding</w:t>
      </w:r>
      <w:proofErr w:type="spellEnd"/>
      <w:r w:rsidRPr="000B7355">
        <w:rPr>
          <w:rFonts w:cs="Helvetica"/>
          <w:bCs/>
        </w:rPr>
        <w:t xml:space="preserve"> by « the HTC Project », </w:t>
      </w:r>
      <w:proofErr w:type="spellStart"/>
      <w:r w:rsidRPr="000B7355">
        <w:rPr>
          <w:rFonts w:cs="Helvetica"/>
          <w:bCs/>
        </w:rPr>
        <w:t>according</w:t>
      </w:r>
      <w:proofErr w:type="spellEnd"/>
      <w:r w:rsidRPr="000B7355">
        <w:rPr>
          <w:rFonts w:cs="Helvetica"/>
          <w:bCs/>
        </w:rPr>
        <w:t xml:space="preserve"> to </w:t>
      </w:r>
      <w:proofErr w:type="spellStart"/>
      <w:r w:rsidRPr="000B7355">
        <w:rPr>
          <w:rFonts w:cs="Helvetica"/>
          <w:bCs/>
        </w:rPr>
        <w:t>its</w:t>
      </w:r>
      <w:proofErr w:type="spellEnd"/>
      <w:r w:rsidRPr="000B7355">
        <w:rPr>
          <w:rFonts w:cs="Helvetica"/>
          <w:bCs/>
        </w:rPr>
        <w:t xml:space="preserve"> </w:t>
      </w:r>
      <w:proofErr w:type="spellStart"/>
      <w:r w:rsidRPr="000B7355">
        <w:rPr>
          <w:rFonts w:cs="Helvetica"/>
          <w:bCs/>
        </w:rPr>
        <w:t>scientific</w:t>
      </w:r>
      <w:proofErr w:type="spellEnd"/>
      <w:r w:rsidRPr="000B7355">
        <w:rPr>
          <w:rFonts w:cs="Helvetica"/>
          <w:bCs/>
        </w:rPr>
        <w:t xml:space="preserve"> relevance, </w:t>
      </w:r>
      <w:proofErr w:type="spellStart"/>
      <w:r w:rsidRPr="000B7355">
        <w:rPr>
          <w:rFonts w:cs="Helvetica"/>
          <w:bCs/>
        </w:rPr>
        <w:t>its</w:t>
      </w:r>
      <w:proofErr w:type="spellEnd"/>
      <w:r w:rsidRPr="000B7355">
        <w:rPr>
          <w:rFonts w:cs="Helvetica"/>
          <w:bCs/>
        </w:rPr>
        <w:t xml:space="preserve"> total </w:t>
      </w:r>
      <w:proofErr w:type="spellStart"/>
      <w:r w:rsidRPr="000B7355">
        <w:rPr>
          <w:rFonts w:cs="Helvetica"/>
          <w:bCs/>
        </w:rPr>
        <w:t>cost</w:t>
      </w:r>
      <w:proofErr w:type="spellEnd"/>
      <w:r w:rsidRPr="000B7355">
        <w:rPr>
          <w:rFonts w:cs="Helvetica"/>
          <w:bCs/>
        </w:rPr>
        <w:t xml:space="preserve"> and the </w:t>
      </w:r>
      <w:proofErr w:type="spellStart"/>
      <w:r w:rsidRPr="000B7355">
        <w:rPr>
          <w:rFonts w:cs="Helvetica"/>
          <w:bCs/>
        </w:rPr>
        <w:t>available</w:t>
      </w:r>
      <w:proofErr w:type="spellEnd"/>
      <w:r w:rsidRPr="000B7355">
        <w:rPr>
          <w:rFonts w:cs="Helvetica"/>
          <w:bCs/>
        </w:rPr>
        <w:t xml:space="preserve"> </w:t>
      </w:r>
      <w:proofErr w:type="spellStart"/>
      <w:r w:rsidRPr="000B7355">
        <w:rPr>
          <w:rFonts w:cs="Helvetica"/>
          <w:bCs/>
        </w:rPr>
        <w:t>financial</w:t>
      </w:r>
      <w:proofErr w:type="spellEnd"/>
      <w:r w:rsidRPr="000B7355">
        <w:rPr>
          <w:rFonts w:cs="Helvetica"/>
          <w:bCs/>
        </w:rPr>
        <w:t xml:space="preserve"> ressources of the </w:t>
      </w:r>
      <w:proofErr w:type="spellStart"/>
      <w:r w:rsidRPr="000B7355">
        <w:rPr>
          <w:rFonts w:cs="Helvetica"/>
          <w:bCs/>
        </w:rPr>
        <w:t>endowment</w:t>
      </w:r>
      <w:proofErr w:type="spellEnd"/>
      <w:r w:rsidRPr="000B7355">
        <w:rPr>
          <w:rFonts w:cs="Helvetica"/>
          <w:bCs/>
        </w:rPr>
        <w:t xml:space="preserve"> </w:t>
      </w:r>
      <w:proofErr w:type="spellStart"/>
      <w:r w:rsidRPr="000B7355">
        <w:rPr>
          <w:rFonts w:cs="Helvetica"/>
          <w:bCs/>
        </w:rPr>
        <w:t>fund</w:t>
      </w:r>
      <w:proofErr w:type="spellEnd"/>
      <w:r w:rsidRPr="000B7355">
        <w:rPr>
          <w:rFonts w:cs="Helvetica"/>
          <w:bCs/>
        </w:rPr>
        <w:t xml:space="preserve"> « HTC Project ».</w:t>
      </w:r>
    </w:p>
    <w:p w14:paraId="10F7D60B" w14:textId="77777777" w:rsidR="0008347A" w:rsidRDefault="0008347A" w:rsidP="0008347A">
      <w:pPr>
        <w:pBdr>
          <w:bottom w:val="single" w:sz="4" w:space="1" w:color="auto"/>
        </w:pBdr>
        <w:spacing w:after="60"/>
        <w:rPr>
          <w:rFonts w:cs="Helvetica"/>
          <w:bCs/>
        </w:rPr>
      </w:pPr>
    </w:p>
    <w:p w14:paraId="0EDB1680" w14:textId="77777777" w:rsidR="0008347A" w:rsidRDefault="0008347A" w:rsidP="0008347A">
      <w:pPr>
        <w:pBdr>
          <w:bottom w:val="single" w:sz="4" w:space="1" w:color="auto"/>
        </w:pBdr>
        <w:spacing w:after="60"/>
        <w:rPr>
          <w:rFonts w:cs="Helvetica"/>
          <w:bCs/>
        </w:rPr>
      </w:pPr>
    </w:p>
    <w:p w14:paraId="44D76FF0" w14:textId="24A62654" w:rsidR="001E0BE3" w:rsidRPr="00ED785A" w:rsidRDefault="001E0BE3" w:rsidP="001E0BE3">
      <w:pPr>
        <w:spacing w:after="60"/>
        <w:rPr>
          <w:rFonts w:cs="Helvetica"/>
          <w:bCs/>
          <w:lang w:val="en-US"/>
        </w:rPr>
      </w:pPr>
    </w:p>
    <w:p w14:paraId="17EE33B0" w14:textId="77777777" w:rsidR="001E0BE3" w:rsidRPr="00ED785A" w:rsidRDefault="001E0BE3" w:rsidP="001E0BE3">
      <w:pPr>
        <w:spacing w:after="60"/>
        <w:rPr>
          <w:rFonts w:cs="Helvetica"/>
          <w:bCs/>
          <w:lang w:val="en-US"/>
        </w:rPr>
      </w:pPr>
    </w:p>
    <w:p w14:paraId="2841B730" w14:textId="1D78B3BA" w:rsidR="001E0BE3" w:rsidRPr="00ED785A" w:rsidRDefault="001E0BE3" w:rsidP="00E76B67">
      <w:pPr>
        <w:pBdr>
          <w:bottom w:val="single" w:sz="4" w:space="1" w:color="auto"/>
        </w:pBdr>
        <w:spacing w:after="60"/>
        <w:jc w:val="right"/>
        <w:rPr>
          <w:rFonts w:cs="Helvetica"/>
          <w:b/>
          <w:bCs/>
          <w:lang w:val="en-US"/>
        </w:rPr>
      </w:pPr>
      <w:r w:rsidRPr="00ED785A">
        <w:rPr>
          <w:rFonts w:cs="Helvetica"/>
          <w:u w:val="single"/>
          <w:lang w:val="en-US"/>
        </w:rPr>
        <w:br w:type="page"/>
      </w:r>
      <w:r w:rsidR="00B747BC">
        <w:rPr>
          <w:rFonts w:cs="Helvetica"/>
          <w:b/>
          <w:bCs/>
          <w:lang w:val="en-US"/>
        </w:rPr>
        <w:lastRenderedPageBreak/>
        <w:t xml:space="preserve">2. </w:t>
      </w:r>
      <w:r w:rsidRPr="00ED785A">
        <w:rPr>
          <w:rFonts w:cs="Helvetica"/>
          <w:b/>
          <w:bCs/>
          <w:lang w:val="en-US"/>
        </w:rPr>
        <w:t>La</w:t>
      </w:r>
      <w:bookmarkStart w:id="7" w:name="_GoBack"/>
      <w:bookmarkEnd w:id="7"/>
      <w:r w:rsidRPr="00ED785A">
        <w:rPr>
          <w:rFonts w:cs="Helvetica"/>
          <w:b/>
          <w:bCs/>
          <w:lang w:val="en-US"/>
        </w:rPr>
        <w:t>yman’s summary for the general public (in French, 1 page)</w:t>
      </w:r>
    </w:p>
    <w:p w14:paraId="7C1D7484" w14:textId="77777777" w:rsidR="001E0BE3" w:rsidRPr="00ED785A" w:rsidRDefault="001E0BE3" w:rsidP="001E0BE3">
      <w:pPr>
        <w:spacing w:after="60"/>
        <w:rPr>
          <w:rFonts w:cs="Helvetica"/>
          <w:lang w:val="en-US"/>
        </w:rPr>
      </w:pPr>
    </w:p>
    <w:p w14:paraId="110BE21E" w14:textId="6D5C89D0" w:rsidR="001E0BE3" w:rsidRPr="00ED785A" w:rsidRDefault="0008347A" w:rsidP="001E0BE3">
      <w:pPr>
        <w:spacing w:after="60"/>
        <w:rPr>
          <w:rFonts w:cs="Helvetica"/>
          <w:lang w:val="en-US"/>
        </w:rPr>
      </w:pPr>
      <w:r w:rsidRPr="00ED785A">
        <w:rPr>
          <w:rFonts w:cs="Helvetica"/>
          <w:noProof/>
        </w:rPr>
        <mc:AlternateContent>
          <mc:Choice Requires="wps">
            <w:drawing>
              <wp:anchor distT="0" distB="0" distL="114300" distR="114300" simplePos="0" relativeHeight="251677696" behindDoc="0" locked="0" layoutInCell="1" allowOverlap="1" wp14:anchorId="205FBCDE" wp14:editId="121FE48E">
                <wp:simplePos x="0" y="0"/>
                <wp:positionH relativeFrom="column">
                  <wp:posOffset>-315595</wp:posOffset>
                </wp:positionH>
                <wp:positionV relativeFrom="paragraph">
                  <wp:posOffset>39370</wp:posOffset>
                </wp:positionV>
                <wp:extent cx="6175375" cy="6905625"/>
                <wp:effectExtent l="0" t="0" r="15875" b="2857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905625"/>
                        </a:xfrm>
                        <a:prstGeom prst="rect">
                          <a:avLst/>
                        </a:prstGeom>
                        <a:solidFill>
                          <a:srgbClr val="FFFFFF"/>
                        </a:solidFill>
                        <a:ln w="9525">
                          <a:solidFill>
                            <a:srgbClr val="000000"/>
                          </a:solidFill>
                          <a:miter lim="800000"/>
                          <a:headEnd/>
                          <a:tailEnd/>
                        </a:ln>
                      </wps:spPr>
                      <wps:txbx>
                        <w:txbxContent>
                          <w:p w14:paraId="14D03595"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3" type="#_x0000_t202" style="position:absolute;left:0;text-align:left;margin-left:-24.85pt;margin-top:3.1pt;width:486.25pt;height:54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">
                <v:textbox inset=",0,,0">
                  <w:txbxContent>
                    <w:p w14:paraId="14D03595" w14:textId="77777777" w:rsidR="001E0BE3" w:rsidRDefault="001E0BE3" w:rsidP="001E0BE3">
                      <w:pPr>
                        <w:rPr>
                          <w:rFonts w:ascii="Garamond" w:hAnsi="Garamond"/>
                        </w:rPr>
                      </w:pPr>
                    </w:p>
                  </w:txbxContent>
                </v:textbox>
              </v:shape>
            </w:pict>
          </mc:Fallback>
        </mc:AlternateContent>
      </w:r>
    </w:p>
    <w:p w14:paraId="0FEE5D9C" w14:textId="5F0F69D9" w:rsidR="001E0BE3" w:rsidRPr="00ED785A" w:rsidRDefault="001E0BE3" w:rsidP="001E0BE3">
      <w:pPr>
        <w:spacing w:after="60"/>
        <w:rPr>
          <w:rFonts w:cs="Helvetica"/>
          <w:lang w:val="en-US"/>
        </w:rPr>
      </w:pPr>
    </w:p>
    <w:p w14:paraId="4689F2CD" w14:textId="77777777" w:rsidR="001E0BE3" w:rsidRPr="00ED785A" w:rsidRDefault="001E0BE3" w:rsidP="001E0BE3">
      <w:pPr>
        <w:spacing w:after="60"/>
        <w:rPr>
          <w:rFonts w:cs="Helvetica"/>
          <w:lang w:val="en-US"/>
        </w:rPr>
      </w:pPr>
    </w:p>
    <w:p w14:paraId="3534871A" w14:textId="77777777" w:rsidR="001E0BE3" w:rsidRPr="00ED785A" w:rsidRDefault="001E0BE3" w:rsidP="001E0BE3">
      <w:pPr>
        <w:spacing w:after="60"/>
        <w:rPr>
          <w:rFonts w:cs="Helvetica"/>
          <w:lang w:val="en-US"/>
        </w:rPr>
      </w:pPr>
    </w:p>
    <w:p w14:paraId="3B2FC81D" w14:textId="77777777" w:rsidR="001E0BE3" w:rsidRPr="00ED785A" w:rsidRDefault="001E0BE3" w:rsidP="001E0BE3">
      <w:pPr>
        <w:spacing w:after="60"/>
        <w:rPr>
          <w:rFonts w:cs="Helvetica"/>
          <w:lang w:val="en-US"/>
        </w:rPr>
      </w:pPr>
    </w:p>
    <w:p w14:paraId="331CC7F1" w14:textId="77777777" w:rsidR="001E0BE3" w:rsidRPr="00ED785A" w:rsidRDefault="001E0BE3" w:rsidP="001E0BE3">
      <w:pPr>
        <w:spacing w:after="60"/>
        <w:rPr>
          <w:rFonts w:cs="Helvetica"/>
          <w:lang w:val="en-US"/>
        </w:rPr>
      </w:pPr>
    </w:p>
    <w:p w14:paraId="722F465C" w14:textId="77777777" w:rsidR="001E0BE3" w:rsidRPr="00ED785A" w:rsidRDefault="001E0BE3" w:rsidP="001E0BE3">
      <w:pPr>
        <w:spacing w:after="60"/>
        <w:rPr>
          <w:rFonts w:cs="Helvetica"/>
          <w:lang w:val="en-US"/>
        </w:rPr>
      </w:pPr>
    </w:p>
    <w:p w14:paraId="1AAB2126" w14:textId="77777777" w:rsidR="001E0BE3" w:rsidRPr="00ED785A" w:rsidRDefault="001E0BE3" w:rsidP="001E0BE3">
      <w:pPr>
        <w:spacing w:after="60"/>
        <w:rPr>
          <w:rFonts w:cs="Helvetica"/>
          <w:lang w:val="en-US"/>
        </w:rPr>
      </w:pPr>
    </w:p>
    <w:p w14:paraId="32236DAC" w14:textId="77777777" w:rsidR="001E0BE3" w:rsidRPr="00ED785A" w:rsidRDefault="001E0BE3" w:rsidP="001E0BE3">
      <w:pPr>
        <w:spacing w:after="60"/>
        <w:rPr>
          <w:rFonts w:cs="Helvetica"/>
          <w:lang w:val="en-US"/>
        </w:rPr>
      </w:pPr>
    </w:p>
    <w:p w14:paraId="1433222C" w14:textId="77777777" w:rsidR="001E0BE3" w:rsidRPr="00ED785A" w:rsidRDefault="001E0BE3" w:rsidP="001E0BE3">
      <w:pPr>
        <w:spacing w:after="60"/>
        <w:rPr>
          <w:rFonts w:cs="Helvetica"/>
          <w:lang w:val="en-US"/>
        </w:rPr>
      </w:pPr>
    </w:p>
    <w:p w14:paraId="08B2BECA" w14:textId="77777777" w:rsidR="001E0BE3" w:rsidRPr="00ED785A" w:rsidRDefault="001E0BE3" w:rsidP="001E0BE3">
      <w:pPr>
        <w:spacing w:after="60"/>
        <w:rPr>
          <w:rFonts w:cs="Helvetica"/>
          <w:lang w:val="en-US"/>
        </w:rPr>
      </w:pPr>
    </w:p>
    <w:p w14:paraId="4C4E05D4" w14:textId="77777777" w:rsidR="001E0BE3" w:rsidRPr="00ED785A" w:rsidRDefault="001E0BE3" w:rsidP="001E0BE3">
      <w:pPr>
        <w:spacing w:after="60"/>
        <w:rPr>
          <w:rFonts w:cs="Helvetica"/>
          <w:lang w:val="en-US"/>
        </w:rPr>
      </w:pPr>
    </w:p>
    <w:p w14:paraId="68426390" w14:textId="77777777" w:rsidR="001E0BE3" w:rsidRPr="00ED785A" w:rsidRDefault="001E0BE3" w:rsidP="001E0BE3">
      <w:pPr>
        <w:spacing w:after="60"/>
        <w:rPr>
          <w:rFonts w:cs="Helvetica"/>
          <w:lang w:val="en-US"/>
        </w:rPr>
      </w:pPr>
    </w:p>
    <w:p w14:paraId="55F28B70" w14:textId="77777777" w:rsidR="001E0BE3" w:rsidRPr="00ED785A" w:rsidRDefault="001E0BE3" w:rsidP="001E0BE3">
      <w:pPr>
        <w:spacing w:after="60"/>
        <w:rPr>
          <w:rFonts w:cs="Helvetica"/>
          <w:lang w:val="en-US"/>
        </w:rPr>
      </w:pPr>
    </w:p>
    <w:p w14:paraId="54DC38C1" w14:textId="77777777" w:rsidR="001E0BE3" w:rsidRPr="00ED785A" w:rsidRDefault="001E0BE3" w:rsidP="001E0BE3">
      <w:pPr>
        <w:spacing w:after="60"/>
        <w:rPr>
          <w:rFonts w:cs="Helvetica"/>
          <w:lang w:val="en-US"/>
        </w:rPr>
      </w:pPr>
    </w:p>
    <w:p w14:paraId="1F7A21A0" w14:textId="77777777" w:rsidR="001E0BE3" w:rsidRPr="00ED785A" w:rsidRDefault="001E0BE3" w:rsidP="001E0BE3">
      <w:pPr>
        <w:spacing w:after="60"/>
        <w:rPr>
          <w:rFonts w:cs="Helvetica"/>
          <w:lang w:val="en-US"/>
        </w:rPr>
      </w:pPr>
    </w:p>
    <w:p w14:paraId="2B68C4FA" w14:textId="77777777" w:rsidR="001E0BE3" w:rsidRPr="00ED785A" w:rsidRDefault="001E0BE3" w:rsidP="001E0BE3">
      <w:pPr>
        <w:spacing w:after="60"/>
        <w:rPr>
          <w:rFonts w:cs="Helvetica"/>
          <w:lang w:val="en-US"/>
        </w:rPr>
      </w:pPr>
    </w:p>
    <w:p w14:paraId="6D597A18" w14:textId="77777777" w:rsidR="001E0BE3" w:rsidRPr="00ED785A" w:rsidRDefault="001E0BE3" w:rsidP="001E0BE3">
      <w:pPr>
        <w:spacing w:after="60"/>
        <w:rPr>
          <w:rFonts w:cs="Helvetica"/>
          <w:lang w:val="en-US"/>
        </w:rPr>
      </w:pPr>
    </w:p>
    <w:p w14:paraId="1CADCB4E" w14:textId="77777777" w:rsidR="001E0BE3" w:rsidRPr="00ED785A" w:rsidRDefault="001E0BE3" w:rsidP="001E0BE3">
      <w:pPr>
        <w:spacing w:after="60"/>
        <w:rPr>
          <w:rFonts w:cs="Helvetica"/>
          <w:lang w:val="en-US"/>
        </w:rPr>
      </w:pPr>
    </w:p>
    <w:p w14:paraId="525D280E" w14:textId="77777777" w:rsidR="001E0BE3" w:rsidRPr="00ED785A" w:rsidRDefault="001E0BE3" w:rsidP="001E0BE3">
      <w:pPr>
        <w:spacing w:after="60"/>
        <w:rPr>
          <w:rFonts w:cs="Helvetica"/>
          <w:lang w:val="en-US"/>
        </w:rPr>
      </w:pPr>
    </w:p>
    <w:p w14:paraId="5AD68E2E" w14:textId="77777777" w:rsidR="001E0BE3" w:rsidRPr="00ED785A" w:rsidRDefault="001E0BE3" w:rsidP="001E0BE3">
      <w:pPr>
        <w:spacing w:after="60"/>
        <w:rPr>
          <w:rFonts w:cs="Helvetica"/>
          <w:lang w:val="en-US"/>
        </w:rPr>
      </w:pPr>
    </w:p>
    <w:p w14:paraId="74196688" w14:textId="77777777" w:rsidR="001E0BE3" w:rsidRPr="00ED785A" w:rsidRDefault="001E0BE3" w:rsidP="001E0BE3">
      <w:pPr>
        <w:spacing w:after="60"/>
        <w:rPr>
          <w:rFonts w:cs="Helvetica"/>
          <w:lang w:val="en-US"/>
        </w:rPr>
      </w:pPr>
    </w:p>
    <w:p w14:paraId="0D7F57DC" w14:textId="77777777" w:rsidR="001E0BE3" w:rsidRPr="00ED785A" w:rsidRDefault="001E0BE3" w:rsidP="001E0BE3">
      <w:pPr>
        <w:spacing w:after="60"/>
        <w:rPr>
          <w:rFonts w:cs="Helvetica"/>
          <w:lang w:val="en-US"/>
        </w:rPr>
      </w:pPr>
    </w:p>
    <w:p w14:paraId="695A4E56" w14:textId="77777777" w:rsidR="001E0BE3" w:rsidRPr="00ED785A" w:rsidRDefault="001E0BE3" w:rsidP="001E0BE3">
      <w:pPr>
        <w:spacing w:after="60"/>
        <w:rPr>
          <w:rFonts w:cs="Helvetica"/>
          <w:lang w:val="en-US"/>
        </w:rPr>
      </w:pPr>
    </w:p>
    <w:p w14:paraId="487C3B05" w14:textId="77777777" w:rsidR="001E0BE3" w:rsidRPr="00ED785A" w:rsidRDefault="001E0BE3" w:rsidP="001E0BE3">
      <w:pPr>
        <w:spacing w:after="60"/>
        <w:rPr>
          <w:rFonts w:cs="Helvetica"/>
          <w:lang w:val="en-US"/>
        </w:rPr>
      </w:pPr>
    </w:p>
    <w:p w14:paraId="60F0F95E" w14:textId="77777777" w:rsidR="001E0BE3" w:rsidRPr="00ED785A" w:rsidRDefault="001E0BE3" w:rsidP="001E0BE3">
      <w:pPr>
        <w:spacing w:after="60"/>
        <w:rPr>
          <w:rFonts w:cs="Helvetica"/>
          <w:lang w:val="en-US"/>
        </w:rPr>
      </w:pPr>
    </w:p>
    <w:p w14:paraId="179B8117" w14:textId="77777777" w:rsidR="001E0BE3" w:rsidRPr="00ED785A" w:rsidRDefault="001E0BE3" w:rsidP="001E0BE3">
      <w:pPr>
        <w:spacing w:after="60"/>
        <w:rPr>
          <w:rFonts w:cs="Helvetica"/>
          <w:lang w:val="en-US"/>
        </w:rPr>
      </w:pPr>
    </w:p>
    <w:p w14:paraId="43B3FF16" w14:textId="77777777" w:rsidR="001E0BE3" w:rsidRPr="00ED785A" w:rsidRDefault="001E0BE3" w:rsidP="001E0BE3">
      <w:pPr>
        <w:spacing w:after="60"/>
        <w:rPr>
          <w:rFonts w:cs="Helvetica"/>
          <w:lang w:val="en-US"/>
        </w:rPr>
      </w:pPr>
    </w:p>
    <w:p w14:paraId="6B4DBD84" w14:textId="77777777" w:rsidR="001E0BE3" w:rsidRPr="00ED785A" w:rsidRDefault="001E0BE3" w:rsidP="001E0BE3">
      <w:pPr>
        <w:spacing w:after="60"/>
        <w:rPr>
          <w:rFonts w:cs="Helvetica"/>
          <w:lang w:val="en-US"/>
        </w:rPr>
      </w:pPr>
    </w:p>
    <w:p w14:paraId="206C5895" w14:textId="77777777" w:rsidR="001E0BE3" w:rsidRPr="00ED785A" w:rsidRDefault="001E0BE3" w:rsidP="001E0BE3">
      <w:pPr>
        <w:spacing w:after="60"/>
        <w:rPr>
          <w:rFonts w:cs="Helvetica"/>
          <w:lang w:val="en-US"/>
        </w:rPr>
      </w:pPr>
    </w:p>
    <w:p w14:paraId="778F07B2" w14:textId="77777777" w:rsidR="001E0BE3" w:rsidRPr="00ED785A" w:rsidRDefault="001E0BE3" w:rsidP="001E0BE3">
      <w:pPr>
        <w:spacing w:after="60"/>
        <w:rPr>
          <w:rFonts w:cs="Helvetica"/>
          <w:lang w:val="en-US"/>
        </w:rPr>
      </w:pPr>
    </w:p>
    <w:p w14:paraId="45272103" w14:textId="77777777" w:rsidR="001E0BE3" w:rsidRPr="00ED785A" w:rsidRDefault="001E0BE3" w:rsidP="001E0BE3">
      <w:pPr>
        <w:spacing w:after="60"/>
        <w:rPr>
          <w:rFonts w:cs="Helvetica"/>
          <w:lang w:val="en-US"/>
        </w:rPr>
      </w:pPr>
    </w:p>
    <w:p w14:paraId="092A58C5" w14:textId="77777777" w:rsidR="001E0BE3" w:rsidRPr="00ED785A" w:rsidRDefault="001E0BE3" w:rsidP="001E0BE3">
      <w:pPr>
        <w:spacing w:after="60"/>
        <w:rPr>
          <w:rFonts w:cs="Helvetica"/>
          <w:lang w:val="en-US"/>
        </w:rPr>
      </w:pPr>
    </w:p>
    <w:p w14:paraId="389C2787" w14:textId="77777777" w:rsidR="001E0BE3" w:rsidRPr="00ED785A" w:rsidRDefault="001E0BE3" w:rsidP="001E0BE3">
      <w:pPr>
        <w:spacing w:after="60"/>
        <w:rPr>
          <w:rFonts w:cs="Helvetica"/>
          <w:lang w:val="en-US"/>
        </w:rPr>
      </w:pPr>
    </w:p>
    <w:p w14:paraId="59A53517" w14:textId="77777777" w:rsidR="001E0BE3" w:rsidRPr="00ED785A" w:rsidRDefault="001E0BE3" w:rsidP="001E0BE3">
      <w:pPr>
        <w:pBdr>
          <w:bottom w:val="single" w:sz="4" w:space="1" w:color="auto"/>
        </w:pBdr>
        <w:spacing w:after="60"/>
        <w:jc w:val="right"/>
        <w:rPr>
          <w:rFonts w:cs="Helvetica"/>
          <w:b/>
          <w:bCs/>
          <w:lang w:val="en-US"/>
        </w:rPr>
      </w:pPr>
      <w:r w:rsidRPr="00ED785A">
        <w:rPr>
          <w:rFonts w:cs="Helvetica"/>
          <w:i/>
          <w:iCs/>
          <w:lang w:val="en-US"/>
        </w:rPr>
        <w:br w:type="page"/>
      </w:r>
      <w:r w:rsidRPr="00ED785A">
        <w:rPr>
          <w:rFonts w:cs="Helvetica"/>
          <w:b/>
          <w:bCs/>
          <w:lang w:val="en-US"/>
        </w:rPr>
        <w:lastRenderedPageBreak/>
        <w:t>3. Scientific proposal (in English, 7 pages)</w:t>
      </w:r>
    </w:p>
    <w:p w14:paraId="31F2A566" w14:textId="77777777" w:rsidR="001E0BE3" w:rsidRPr="00ED785A" w:rsidRDefault="001E0BE3" w:rsidP="001E0BE3">
      <w:pPr>
        <w:spacing w:after="60"/>
        <w:rPr>
          <w:rFonts w:cs="Helvetica"/>
          <w:lang w:val="en-US"/>
        </w:rPr>
      </w:pPr>
    </w:p>
    <w:p w14:paraId="44BFFF10" w14:textId="77777777" w:rsidR="001E0BE3" w:rsidRPr="00ED785A" w:rsidRDefault="001E0BE3" w:rsidP="001E0BE3">
      <w:pPr>
        <w:spacing w:after="60"/>
        <w:rPr>
          <w:rFonts w:cs="Helvetica"/>
          <w:lang w:val="en-GB"/>
        </w:rPr>
      </w:pPr>
      <w:r w:rsidRPr="00ED785A">
        <w:rPr>
          <w:rFonts w:cs="Helvetica"/>
          <w:lang w:val="en-GB"/>
        </w:rPr>
        <w:t>Project overview with reference to the following points:</w:t>
      </w:r>
    </w:p>
    <w:p w14:paraId="14A8EDD2" w14:textId="77777777" w:rsidR="001E0BE3" w:rsidRPr="00ED785A" w:rsidRDefault="001E0BE3" w:rsidP="001E0BE3">
      <w:pPr>
        <w:spacing w:after="60"/>
        <w:rPr>
          <w:rFonts w:cs="Helvetica"/>
          <w:lang w:val="en-GB"/>
        </w:rPr>
      </w:pPr>
    </w:p>
    <w:p w14:paraId="2FB83F12" w14:textId="77777777" w:rsidR="001E0BE3" w:rsidRPr="00ED785A" w:rsidRDefault="001E0BE3" w:rsidP="001E0BE3">
      <w:pPr>
        <w:numPr>
          <w:ilvl w:val="0"/>
          <w:numId w:val="28"/>
        </w:numPr>
        <w:spacing w:after="60" w:line="240" w:lineRule="auto"/>
        <w:jc w:val="left"/>
        <w:rPr>
          <w:rFonts w:cs="Helvetica"/>
          <w:lang w:val="en-US"/>
        </w:rPr>
      </w:pPr>
      <w:r w:rsidRPr="00ED785A">
        <w:rPr>
          <w:rFonts w:cs="Helvetica"/>
          <w:lang w:val="en-US"/>
        </w:rPr>
        <w:t>State of the art and research capabilities of the applicant(s)</w:t>
      </w:r>
    </w:p>
    <w:p w14:paraId="4A586EB4" w14:textId="77777777" w:rsidR="001E0BE3" w:rsidRPr="00ED785A" w:rsidRDefault="001E0BE3" w:rsidP="001E0BE3">
      <w:pPr>
        <w:numPr>
          <w:ilvl w:val="0"/>
          <w:numId w:val="28"/>
        </w:numPr>
        <w:spacing w:after="60" w:line="240" w:lineRule="auto"/>
        <w:jc w:val="left"/>
        <w:rPr>
          <w:rFonts w:cs="Helvetica"/>
        </w:rPr>
      </w:pPr>
      <w:proofErr w:type="gramStart"/>
      <w:r w:rsidRPr="00ED785A">
        <w:rPr>
          <w:rFonts w:cs="Helvetica"/>
        </w:rPr>
        <w:t>Objectives</w:t>
      </w:r>
      <w:proofErr w:type="gramEnd"/>
    </w:p>
    <w:p w14:paraId="3D9BCF13" w14:textId="77777777" w:rsidR="001E0BE3" w:rsidRPr="00ED785A" w:rsidRDefault="001E0BE3" w:rsidP="001E0BE3">
      <w:pPr>
        <w:numPr>
          <w:ilvl w:val="0"/>
          <w:numId w:val="28"/>
        </w:numPr>
        <w:spacing w:after="60" w:line="240" w:lineRule="auto"/>
        <w:jc w:val="left"/>
        <w:rPr>
          <w:rFonts w:cs="Helvetica"/>
        </w:rPr>
      </w:pPr>
      <w:proofErr w:type="spellStart"/>
      <w:r w:rsidRPr="00ED785A">
        <w:rPr>
          <w:rFonts w:cs="Helvetica"/>
        </w:rPr>
        <w:t>Strategy</w:t>
      </w:r>
      <w:proofErr w:type="spellEnd"/>
      <w:r w:rsidRPr="00ED785A">
        <w:rPr>
          <w:rFonts w:cs="Helvetica"/>
        </w:rPr>
        <w:t xml:space="preserve"> and </w:t>
      </w:r>
      <w:proofErr w:type="spellStart"/>
      <w:r w:rsidRPr="00ED785A">
        <w:rPr>
          <w:rFonts w:cs="Helvetica"/>
        </w:rPr>
        <w:t>methods</w:t>
      </w:r>
      <w:proofErr w:type="spellEnd"/>
    </w:p>
    <w:p w14:paraId="1D63E405" w14:textId="77777777" w:rsidR="001E0BE3" w:rsidRPr="00ED785A" w:rsidRDefault="001E0BE3" w:rsidP="001E0BE3">
      <w:pPr>
        <w:numPr>
          <w:ilvl w:val="0"/>
          <w:numId w:val="28"/>
        </w:numPr>
        <w:spacing w:after="60" w:line="240" w:lineRule="auto"/>
        <w:jc w:val="left"/>
        <w:rPr>
          <w:rFonts w:cs="Helvetica"/>
        </w:rPr>
      </w:pPr>
      <w:proofErr w:type="spellStart"/>
      <w:r w:rsidRPr="00ED785A">
        <w:rPr>
          <w:rFonts w:cs="Helvetica"/>
        </w:rPr>
        <w:t>Expected</w:t>
      </w:r>
      <w:proofErr w:type="spellEnd"/>
      <w:r w:rsidRPr="00ED785A">
        <w:rPr>
          <w:rFonts w:cs="Helvetica"/>
        </w:rPr>
        <w:t xml:space="preserve"> </w:t>
      </w:r>
      <w:proofErr w:type="spellStart"/>
      <w:r w:rsidRPr="00ED785A">
        <w:rPr>
          <w:rFonts w:cs="Helvetica"/>
        </w:rPr>
        <w:t>results</w:t>
      </w:r>
      <w:proofErr w:type="spellEnd"/>
    </w:p>
    <w:p w14:paraId="1C2F5EAC" w14:textId="77777777" w:rsidR="001E0BE3" w:rsidRPr="00ED785A" w:rsidRDefault="001E0BE3" w:rsidP="001E0BE3">
      <w:pPr>
        <w:numPr>
          <w:ilvl w:val="0"/>
          <w:numId w:val="28"/>
        </w:numPr>
        <w:spacing w:after="60" w:line="240" w:lineRule="auto"/>
        <w:jc w:val="left"/>
        <w:rPr>
          <w:rFonts w:cs="Helvetica"/>
        </w:rPr>
      </w:pPr>
      <w:r w:rsidRPr="00ED785A">
        <w:rPr>
          <w:rFonts w:cs="Helvetica"/>
        </w:rPr>
        <w:t>Schedule</w:t>
      </w:r>
    </w:p>
    <w:p w14:paraId="604FB191" w14:textId="77777777" w:rsidR="001E0BE3" w:rsidRPr="00ED785A" w:rsidRDefault="001E0BE3" w:rsidP="001E0BE3">
      <w:pPr>
        <w:numPr>
          <w:ilvl w:val="0"/>
          <w:numId w:val="28"/>
        </w:numPr>
        <w:spacing w:after="0" w:line="240" w:lineRule="auto"/>
        <w:jc w:val="left"/>
        <w:rPr>
          <w:rFonts w:cs="Helvetica"/>
          <w:lang w:val="en-US"/>
        </w:rPr>
      </w:pPr>
      <w:r w:rsidRPr="00ED785A">
        <w:rPr>
          <w:rFonts w:cs="Helvetica"/>
          <w:lang w:val="en-US"/>
        </w:rPr>
        <w:t>Scientific and technical details regarding sample use</w:t>
      </w:r>
    </w:p>
    <w:p w14:paraId="6C5BF3A5" w14:textId="77777777" w:rsidR="001E0BE3" w:rsidRPr="00ED785A" w:rsidRDefault="001E0BE3" w:rsidP="001E0BE3">
      <w:pPr>
        <w:numPr>
          <w:ilvl w:val="0"/>
          <w:numId w:val="28"/>
        </w:numPr>
        <w:spacing w:after="60" w:line="240" w:lineRule="auto"/>
        <w:jc w:val="left"/>
        <w:rPr>
          <w:rFonts w:cs="Helvetica"/>
        </w:rPr>
      </w:pPr>
      <w:r w:rsidRPr="00ED785A">
        <w:rPr>
          <w:rFonts w:cs="Helvetica"/>
        </w:rPr>
        <w:t xml:space="preserve">Prospects and </w:t>
      </w:r>
      <w:proofErr w:type="spellStart"/>
      <w:r w:rsidRPr="00ED785A">
        <w:rPr>
          <w:rFonts w:cs="Helvetica"/>
        </w:rPr>
        <w:t>potential</w:t>
      </w:r>
      <w:proofErr w:type="spellEnd"/>
      <w:r w:rsidRPr="00ED785A">
        <w:rPr>
          <w:rFonts w:cs="Helvetica"/>
        </w:rPr>
        <w:t xml:space="preserve"> applications</w:t>
      </w:r>
    </w:p>
    <w:p w14:paraId="1E9EF755" w14:textId="77777777" w:rsidR="001E0BE3" w:rsidRPr="00ED785A" w:rsidRDefault="001E0BE3" w:rsidP="001E0BE3">
      <w:pPr>
        <w:numPr>
          <w:ilvl w:val="0"/>
          <w:numId w:val="28"/>
        </w:numPr>
        <w:spacing w:after="60" w:line="240" w:lineRule="auto"/>
        <w:jc w:val="left"/>
        <w:rPr>
          <w:rFonts w:cs="Helvetica"/>
        </w:rPr>
      </w:pPr>
      <w:r w:rsidRPr="00ED785A">
        <w:rPr>
          <w:rFonts w:cs="Helvetica"/>
        </w:rPr>
        <w:t xml:space="preserve">Publications </w:t>
      </w:r>
      <w:proofErr w:type="spellStart"/>
      <w:r w:rsidRPr="00ED785A">
        <w:rPr>
          <w:rFonts w:cs="Helvetica"/>
        </w:rPr>
        <w:t>arising</w:t>
      </w:r>
      <w:proofErr w:type="spellEnd"/>
      <w:r w:rsidRPr="00ED785A">
        <w:rPr>
          <w:rFonts w:cs="Helvetica"/>
        </w:rPr>
        <w:t xml:space="preserve"> </w:t>
      </w:r>
      <w:proofErr w:type="spellStart"/>
      <w:r w:rsidRPr="00ED785A">
        <w:rPr>
          <w:rFonts w:cs="Helvetica"/>
        </w:rPr>
        <w:t>from</w:t>
      </w:r>
      <w:proofErr w:type="spellEnd"/>
      <w:r w:rsidRPr="00ED785A">
        <w:rPr>
          <w:rFonts w:cs="Helvetica"/>
        </w:rPr>
        <w:t xml:space="preserve"> the </w:t>
      </w:r>
      <w:proofErr w:type="spellStart"/>
      <w:r w:rsidRPr="00ED785A">
        <w:rPr>
          <w:rFonts w:cs="Helvetica"/>
        </w:rPr>
        <w:t>project</w:t>
      </w:r>
      <w:proofErr w:type="spellEnd"/>
    </w:p>
    <w:p w14:paraId="53832B0E" w14:textId="77777777" w:rsidR="001E0BE3" w:rsidRPr="00ED785A" w:rsidRDefault="001E0BE3" w:rsidP="001E0BE3">
      <w:pPr>
        <w:numPr>
          <w:ilvl w:val="0"/>
          <w:numId w:val="28"/>
        </w:numPr>
        <w:spacing w:after="60" w:line="240" w:lineRule="auto"/>
        <w:jc w:val="left"/>
        <w:rPr>
          <w:rFonts w:cs="Helvetica"/>
          <w:lang w:val="en-GB"/>
        </w:rPr>
      </w:pPr>
      <w:r w:rsidRPr="00ED785A">
        <w:rPr>
          <w:rFonts w:cs="Helvetica"/>
          <w:lang w:val="en-GB"/>
        </w:rPr>
        <w:t>Proof of funding to access the Collection</w:t>
      </w:r>
    </w:p>
    <w:p w14:paraId="6A17943F" w14:textId="77777777" w:rsidR="001E0BE3" w:rsidRPr="00ED785A" w:rsidRDefault="001E0BE3" w:rsidP="001E0BE3">
      <w:pPr>
        <w:numPr>
          <w:ilvl w:val="0"/>
          <w:numId w:val="28"/>
        </w:numPr>
        <w:spacing w:after="60" w:line="240" w:lineRule="auto"/>
        <w:jc w:val="left"/>
        <w:rPr>
          <w:rFonts w:cs="Helvetica"/>
          <w:lang w:val="en-US"/>
        </w:rPr>
      </w:pPr>
      <w:r w:rsidRPr="00ED785A">
        <w:rPr>
          <w:rFonts w:cs="Helvetica"/>
          <w:lang w:val="en-US"/>
        </w:rPr>
        <w:t>Proof of available research techniques to be implemented</w:t>
      </w:r>
    </w:p>
    <w:p w14:paraId="259F1EC3" w14:textId="77777777" w:rsidR="001E0BE3" w:rsidRPr="00ED785A" w:rsidRDefault="001E0BE3" w:rsidP="001E0BE3">
      <w:pPr>
        <w:spacing w:after="60"/>
        <w:ind w:left="1068"/>
        <w:rPr>
          <w:rFonts w:cs="Helvetica"/>
          <w:lang w:val="en-US"/>
        </w:rPr>
      </w:pPr>
    </w:p>
    <w:p w14:paraId="646BEB91" w14:textId="77777777" w:rsidR="001E0BE3" w:rsidRPr="00ED785A" w:rsidRDefault="001E0BE3" w:rsidP="001E0BE3">
      <w:pPr>
        <w:spacing w:after="60"/>
        <w:ind w:left="360"/>
        <w:rPr>
          <w:rFonts w:cs="Helvetica"/>
          <w:lang w:val="en-US"/>
        </w:rPr>
      </w:pPr>
    </w:p>
    <w:p w14:paraId="1B38F384" w14:textId="77777777" w:rsidR="001E0BE3" w:rsidRPr="00ED785A" w:rsidRDefault="001E0BE3" w:rsidP="001E0BE3">
      <w:pPr>
        <w:spacing w:after="60"/>
        <w:rPr>
          <w:rFonts w:cs="Helvetica"/>
          <w:lang w:val="en-US"/>
        </w:rPr>
      </w:pPr>
    </w:p>
    <w:p w14:paraId="72E2E09F" w14:textId="0E24020D" w:rsidR="001E0BE3" w:rsidRPr="00ED785A" w:rsidRDefault="001E0BE3" w:rsidP="001E0BE3">
      <w:pPr>
        <w:pBdr>
          <w:bottom w:val="single" w:sz="4" w:space="1" w:color="auto"/>
        </w:pBdr>
        <w:spacing w:after="60"/>
        <w:jc w:val="right"/>
        <w:rPr>
          <w:rFonts w:cs="Helvetica"/>
          <w:b/>
          <w:bCs/>
        </w:rPr>
      </w:pPr>
      <w:r w:rsidRPr="00ED785A">
        <w:rPr>
          <w:rFonts w:cs="Helvetica"/>
          <w:lang w:val="en-US"/>
        </w:rPr>
        <w:br w:type="page"/>
      </w:r>
      <w:r w:rsidR="006A2867">
        <w:rPr>
          <w:rFonts w:cs="Helvetica"/>
          <w:b/>
          <w:bCs/>
        </w:rPr>
        <w:lastRenderedPageBreak/>
        <w:t xml:space="preserve">Annexe 1: </w:t>
      </w:r>
      <w:proofErr w:type="spellStart"/>
      <w:r w:rsidR="006E0015">
        <w:rPr>
          <w:rFonts w:cs="Helvetica"/>
          <w:b/>
          <w:bCs/>
        </w:rPr>
        <w:t>Samples</w:t>
      </w:r>
      <w:proofErr w:type="spellEnd"/>
      <w:r w:rsidR="006E0015">
        <w:rPr>
          <w:rFonts w:cs="Helvetica"/>
          <w:b/>
          <w:bCs/>
        </w:rPr>
        <w:t xml:space="preserve"> </w:t>
      </w:r>
      <w:proofErr w:type="spellStart"/>
      <w:r w:rsidR="006E0015">
        <w:rPr>
          <w:rFonts w:cs="Helvetica"/>
          <w:b/>
          <w:bCs/>
        </w:rPr>
        <w:t>pricing-list</w:t>
      </w:r>
      <w:proofErr w:type="spellEnd"/>
    </w:p>
    <w:p w14:paraId="04D03385" w14:textId="77777777" w:rsidR="001E0BE3" w:rsidRPr="00ED785A" w:rsidRDefault="001E0BE3" w:rsidP="001E0BE3">
      <w:pPr>
        <w:spacing w:after="60"/>
        <w:rPr>
          <w:rFonts w:cs="Helvetica"/>
        </w:rPr>
      </w:pPr>
    </w:p>
    <w:p w14:paraId="42551D41" w14:textId="6964DAA4" w:rsidR="001E0BE3" w:rsidRPr="00ED785A" w:rsidRDefault="00457A97" w:rsidP="001E0BE3">
      <w:pPr>
        <w:spacing w:after="60"/>
        <w:rPr>
          <w:rFonts w:cs="Helvetica"/>
        </w:rPr>
      </w:pPr>
      <w:r w:rsidRPr="00457A97">
        <w:drawing>
          <wp:inline distT="0" distB="0" distL="0" distR="0" wp14:anchorId="5BE20DDD" wp14:editId="05168507">
            <wp:extent cx="5760720" cy="5728043"/>
            <wp:effectExtent l="0" t="0" r="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5728043"/>
                    </a:xfrm>
                    <a:prstGeom prst="rect">
                      <a:avLst/>
                    </a:prstGeom>
                    <a:noFill/>
                    <a:ln>
                      <a:noFill/>
                    </a:ln>
                  </pic:spPr>
                </pic:pic>
              </a:graphicData>
            </a:graphic>
          </wp:inline>
        </w:drawing>
      </w:r>
    </w:p>
    <w:p w14:paraId="56501955" w14:textId="48BF023A" w:rsidR="001E0BE3" w:rsidRPr="00ED785A" w:rsidRDefault="001E0BE3" w:rsidP="001E0BE3">
      <w:pPr>
        <w:spacing w:after="60"/>
        <w:jc w:val="center"/>
        <w:rPr>
          <w:rFonts w:cs="Helvetica"/>
        </w:rPr>
      </w:pPr>
    </w:p>
    <w:p w14:paraId="2406B40F" w14:textId="77777777" w:rsidR="001E0BE3" w:rsidRPr="00ED785A" w:rsidRDefault="001E0BE3" w:rsidP="006916B9">
      <w:pPr>
        <w:jc w:val="right"/>
        <w:rPr>
          <w:rFonts w:cs="Helvetica"/>
        </w:rPr>
      </w:pPr>
    </w:p>
    <w:sectPr w:rsidR="001E0BE3" w:rsidRPr="00ED785A" w:rsidSect="00234654">
      <w:headerReference w:type="even" r:id="rId19"/>
      <w:headerReference w:type="default" r:id="rId20"/>
      <w:footerReference w:type="even" r:id="rId21"/>
      <w:footerReference w:type="default" r:id="rId22"/>
      <w:headerReference w:type="first" r:id="rId23"/>
      <w:footerReference w:type="first" r:id="rId24"/>
      <w:pgSz w:w="11907" w:h="16839" w:code="1"/>
      <w:pgMar w:top="-1560" w:right="1134" w:bottom="1134" w:left="1701" w:header="425" w:footer="6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AA424" w14:textId="77777777" w:rsidR="00BD4532" w:rsidRDefault="00BD4532" w:rsidP="002B598A">
      <w:r>
        <w:separator/>
      </w:r>
    </w:p>
  </w:endnote>
  <w:endnote w:type="continuationSeparator" w:id="0">
    <w:p w14:paraId="71254EF5" w14:textId="77777777" w:rsidR="00BD4532" w:rsidRDefault="00BD4532" w:rsidP="002B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83F5" w14:textId="77777777" w:rsidR="00BD4532" w:rsidRDefault="00BD4532" w:rsidP="00C109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AF3494" w14:textId="77777777" w:rsidR="00BD4532" w:rsidRDefault="00BD4532" w:rsidP="00F47B9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9EE1" w14:textId="77777777" w:rsidR="00BD4532" w:rsidRDefault="00BD4532" w:rsidP="00C109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6B67">
      <w:rPr>
        <w:rStyle w:val="Numrodepage"/>
        <w:noProof/>
      </w:rPr>
      <w:t>12</w:t>
    </w:r>
    <w:r>
      <w:rPr>
        <w:rStyle w:val="Numrodepage"/>
      </w:rPr>
      <w:fldChar w:fldCharType="end"/>
    </w:r>
  </w:p>
  <w:p w14:paraId="6D6F0549" w14:textId="77777777" w:rsidR="00BD4532" w:rsidRPr="006466A6" w:rsidRDefault="00BD4532" w:rsidP="00F47B98">
    <w:pPr>
      <w:pStyle w:val="Pieddepage"/>
      <w:spacing w:before="120" w:after="0" w:line="240" w:lineRule="auto"/>
      <w:ind w:right="360"/>
      <w:jc w:val="right"/>
      <w:rPr>
        <w:color w:val="0F585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5148" w14:textId="77777777" w:rsidR="00BD4532" w:rsidRPr="00387961" w:rsidRDefault="00BD4532" w:rsidP="00387961">
    <w:pPr>
      <w:pStyle w:val="Pieddepage"/>
      <w:tabs>
        <w:tab w:val="clear" w:pos="4320"/>
        <w:tab w:val="clear" w:pos="8640"/>
      </w:tabs>
      <w:ind w:right="85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30DBD" w14:textId="77777777" w:rsidR="00BD4532" w:rsidRDefault="00BD4532" w:rsidP="002B598A">
      <w:r>
        <w:separator/>
      </w:r>
    </w:p>
  </w:footnote>
  <w:footnote w:type="continuationSeparator" w:id="0">
    <w:p w14:paraId="731790A7" w14:textId="77777777" w:rsidR="00BD4532" w:rsidRDefault="00BD4532" w:rsidP="002B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5AC2" w14:textId="77777777" w:rsidR="00BD4532" w:rsidRDefault="00BD4532" w:rsidP="0023465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CEC581" w14:textId="77777777" w:rsidR="00BD4532" w:rsidRDefault="00BD4532" w:rsidP="00F47B9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FBC08" w14:textId="77777777" w:rsidR="00BD4532" w:rsidRDefault="00BD4532" w:rsidP="00F47B98">
    <w:pPr>
      <w:pStyle w:val="En-tte"/>
      <w:ind w:right="360"/>
    </w:pPr>
    <w:r>
      <w:rPr>
        <w:noProof/>
      </w:rPr>
      <w:drawing>
        <wp:anchor distT="0" distB="0" distL="114300" distR="114300" simplePos="0" relativeHeight="251664384" behindDoc="1" locked="0" layoutInCell="1" allowOverlap="1" wp14:anchorId="708F809E" wp14:editId="4C463432">
          <wp:simplePos x="0" y="0"/>
          <wp:positionH relativeFrom="column">
            <wp:posOffset>-1063625</wp:posOffset>
          </wp:positionH>
          <wp:positionV relativeFrom="paragraph">
            <wp:posOffset>-274320</wp:posOffset>
          </wp:positionV>
          <wp:extent cx="7560000" cy="10693333"/>
          <wp:effectExtent l="0" t="0" r="952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_A4_Fond de lettre_Cryostem_PAGE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A5E3" w14:textId="77777777" w:rsidR="00BD4532" w:rsidRDefault="00BD4532" w:rsidP="002B598A">
    <w:pPr>
      <w:pStyle w:val="En-tte"/>
    </w:pPr>
    <w:r>
      <w:rPr>
        <w:noProof/>
      </w:rPr>
      <w:drawing>
        <wp:anchor distT="0" distB="0" distL="114300" distR="114300" simplePos="0" relativeHeight="251665408" behindDoc="1" locked="0" layoutInCell="1" allowOverlap="1" wp14:anchorId="3C4D3350" wp14:editId="78B65309">
          <wp:simplePos x="0" y="0"/>
          <wp:positionH relativeFrom="column">
            <wp:posOffset>-1063625</wp:posOffset>
          </wp:positionH>
          <wp:positionV relativeFrom="paragraph">
            <wp:posOffset>-274320</wp:posOffset>
          </wp:positionV>
          <wp:extent cx="7560000" cy="10693333"/>
          <wp:effectExtent l="0" t="0" r="952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_A4_Fond de lettre_Cryostem_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p w14:paraId="61DCBA3F" w14:textId="77777777" w:rsidR="00BD4532" w:rsidRDefault="00BD4532" w:rsidP="002B598A">
    <w:pPr>
      <w:pStyle w:val="En-tte"/>
    </w:pPr>
  </w:p>
  <w:p w14:paraId="6BE1F959" w14:textId="77777777" w:rsidR="00BD4532" w:rsidRDefault="00BD4532" w:rsidP="002B598A">
    <w:pPr>
      <w:pStyle w:val="En-tte"/>
    </w:pPr>
  </w:p>
  <w:p w14:paraId="5727ABD7" w14:textId="77777777" w:rsidR="00BD4532" w:rsidRDefault="00BD4532" w:rsidP="002B598A">
    <w:pPr>
      <w:pStyle w:val="En-tte"/>
    </w:pPr>
  </w:p>
  <w:p w14:paraId="27F82F26" w14:textId="77777777" w:rsidR="00BD4532" w:rsidRDefault="00BD4532" w:rsidP="002B598A">
    <w:pPr>
      <w:pStyle w:val="En-tte"/>
    </w:pPr>
  </w:p>
  <w:p w14:paraId="773588B0" w14:textId="77777777" w:rsidR="00BD4532" w:rsidRDefault="00BD4532" w:rsidP="002B598A">
    <w:pPr>
      <w:pStyle w:val="En-tte"/>
    </w:pPr>
  </w:p>
  <w:p w14:paraId="5BC9B781" w14:textId="77777777" w:rsidR="00BD4532" w:rsidRDefault="00BD4532" w:rsidP="002B59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epuces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epuces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epuces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epuces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epuces"/>
      <w:lvlText w:val=""/>
      <w:lvlJc w:val="left"/>
      <w:pPr>
        <w:ind w:left="360" w:hanging="360"/>
      </w:pPr>
      <w:rPr>
        <w:rFonts w:ascii="Symbol" w:hAnsi="Symbol" w:hint="default"/>
        <w:color w:val="6076B4" w:themeColor="accent1"/>
      </w:rPr>
    </w:lvl>
  </w:abstractNum>
  <w:abstractNum w:abstractNumId="10">
    <w:nsid w:val="02663D95"/>
    <w:multiLevelType w:val="hybridMultilevel"/>
    <w:tmpl w:val="BAFA871E"/>
    <w:lvl w:ilvl="0" w:tplc="C6E8317C">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D5C2B5A"/>
    <w:multiLevelType w:val="hybridMultilevel"/>
    <w:tmpl w:val="91087B68"/>
    <w:lvl w:ilvl="0" w:tplc="4770EB82">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676047"/>
    <w:multiLevelType w:val="hybridMultilevel"/>
    <w:tmpl w:val="21CE2AC0"/>
    <w:lvl w:ilvl="0" w:tplc="0114BDD4">
      <w:start w:val="232"/>
      <w:numFmt w:val="bullet"/>
      <w:lvlText w:val=""/>
      <w:lvlJc w:val="left"/>
      <w:pPr>
        <w:ind w:left="720" w:hanging="360"/>
      </w:pPr>
      <w:rPr>
        <w:rFonts w:ascii="Symbol" w:eastAsiaTheme="minorEastAsia"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6E1F24"/>
    <w:multiLevelType w:val="hybridMultilevel"/>
    <w:tmpl w:val="27346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B3061D"/>
    <w:multiLevelType w:val="hybridMultilevel"/>
    <w:tmpl w:val="E1507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38685D"/>
    <w:multiLevelType w:val="hybridMultilevel"/>
    <w:tmpl w:val="F1EED9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D4E63DC"/>
    <w:multiLevelType w:val="hybridMultilevel"/>
    <w:tmpl w:val="6D0CCE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584D3D4F"/>
    <w:multiLevelType w:val="hybridMultilevel"/>
    <w:tmpl w:val="22DA85A4"/>
    <w:lvl w:ilvl="0" w:tplc="040C0019">
      <w:start w:val="1"/>
      <w:numFmt w:val="low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8">
    <w:nsid w:val="6FEB654C"/>
    <w:multiLevelType w:val="hybridMultilevel"/>
    <w:tmpl w:val="D0F02376"/>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9">
    <w:nsid w:val="72383194"/>
    <w:multiLevelType w:val="hybridMultilevel"/>
    <w:tmpl w:val="BF7A55EC"/>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0">
    <w:nsid w:val="7A4465FF"/>
    <w:multiLevelType w:val="hybridMultilevel"/>
    <w:tmpl w:val="AD147C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7B2F12AB"/>
    <w:multiLevelType w:val="hybridMultilevel"/>
    <w:tmpl w:val="F27287CC"/>
    <w:lvl w:ilvl="0" w:tplc="342E107E">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271E48"/>
    <w:multiLevelType w:val="hybridMultilevel"/>
    <w:tmpl w:val="7E1675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4"/>
  </w:num>
  <w:num w:numId="23">
    <w:abstractNumId w:val="13"/>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num>
  <w:num w:numId="31">
    <w:abstractNumId w:val="12"/>
  </w:num>
  <w:num w:numId="32">
    <w:abstractNumId w:val="15"/>
  </w:num>
  <w:num w:numId="33">
    <w:abstractNumId w:val="20"/>
  </w:num>
  <w:num w:numId="34">
    <w:abstractNumId w:val="18"/>
  </w:num>
  <w:num w:numId="35">
    <w:abstractNumId w:val="10"/>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DateAndTime/>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24454"/>
    <w:rsid w:val="00030CB6"/>
    <w:rsid w:val="0005796B"/>
    <w:rsid w:val="00064B7A"/>
    <w:rsid w:val="0007672B"/>
    <w:rsid w:val="0008347A"/>
    <w:rsid w:val="00087D7A"/>
    <w:rsid w:val="000B0867"/>
    <w:rsid w:val="000B39F5"/>
    <w:rsid w:val="000D05E5"/>
    <w:rsid w:val="000E2FB8"/>
    <w:rsid w:val="00127F4E"/>
    <w:rsid w:val="001312E2"/>
    <w:rsid w:val="00134158"/>
    <w:rsid w:val="00155F8C"/>
    <w:rsid w:val="00162467"/>
    <w:rsid w:val="00184EA5"/>
    <w:rsid w:val="001C4537"/>
    <w:rsid w:val="001E0BE3"/>
    <w:rsid w:val="001F2384"/>
    <w:rsid w:val="001F519F"/>
    <w:rsid w:val="00202FA2"/>
    <w:rsid w:val="00234654"/>
    <w:rsid w:val="00243AB1"/>
    <w:rsid w:val="00245755"/>
    <w:rsid w:val="00280FF0"/>
    <w:rsid w:val="002B0ABC"/>
    <w:rsid w:val="002B598A"/>
    <w:rsid w:val="002C78F7"/>
    <w:rsid w:val="002D0F25"/>
    <w:rsid w:val="002D1C37"/>
    <w:rsid w:val="002D7F4D"/>
    <w:rsid w:val="002F64AE"/>
    <w:rsid w:val="0030458E"/>
    <w:rsid w:val="003127CF"/>
    <w:rsid w:val="00315339"/>
    <w:rsid w:val="00387961"/>
    <w:rsid w:val="003B09E0"/>
    <w:rsid w:val="003E4E82"/>
    <w:rsid w:val="00401F74"/>
    <w:rsid w:val="00416E41"/>
    <w:rsid w:val="00423E8F"/>
    <w:rsid w:val="004264C1"/>
    <w:rsid w:val="004272DE"/>
    <w:rsid w:val="0043729C"/>
    <w:rsid w:val="00444581"/>
    <w:rsid w:val="00445A21"/>
    <w:rsid w:val="00457A97"/>
    <w:rsid w:val="00460DFE"/>
    <w:rsid w:val="00463343"/>
    <w:rsid w:val="004B57D5"/>
    <w:rsid w:val="004C3184"/>
    <w:rsid w:val="004D0865"/>
    <w:rsid w:val="004D0956"/>
    <w:rsid w:val="004D3EB1"/>
    <w:rsid w:val="004D46A3"/>
    <w:rsid w:val="004E55E7"/>
    <w:rsid w:val="0050374C"/>
    <w:rsid w:val="00530A79"/>
    <w:rsid w:val="0053405D"/>
    <w:rsid w:val="005404B8"/>
    <w:rsid w:val="00547240"/>
    <w:rsid w:val="00581760"/>
    <w:rsid w:val="005869BD"/>
    <w:rsid w:val="005915F0"/>
    <w:rsid w:val="00591C59"/>
    <w:rsid w:val="00594A25"/>
    <w:rsid w:val="005A433B"/>
    <w:rsid w:val="005B4797"/>
    <w:rsid w:val="005D3FD2"/>
    <w:rsid w:val="005D692C"/>
    <w:rsid w:val="005E15AE"/>
    <w:rsid w:val="005F1AD7"/>
    <w:rsid w:val="00604D42"/>
    <w:rsid w:val="00633E62"/>
    <w:rsid w:val="006466A6"/>
    <w:rsid w:val="00671AFF"/>
    <w:rsid w:val="00687E42"/>
    <w:rsid w:val="006916B9"/>
    <w:rsid w:val="006A2867"/>
    <w:rsid w:val="006A60C2"/>
    <w:rsid w:val="006A75ED"/>
    <w:rsid w:val="006E0015"/>
    <w:rsid w:val="006E421E"/>
    <w:rsid w:val="006F5C72"/>
    <w:rsid w:val="00715C5D"/>
    <w:rsid w:val="0073631B"/>
    <w:rsid w:val="0076665C"/>
    <w:rsid w:val="00771570"/>
    <w:rsid w:val="00772A37"/>
    <w:rsid w:val="008169AD"/>
    <w:rsid w:val="008210A1"/>
    <w:rsid w:val="00825195"/>
    <w:rsid w:val="00885F89"/>
    <w:rsid w:val="008C7E2F"/>
    <w:rsid w:val="008E2E95"/>
    <w:rsid w:val="008E7B15"/>
    <w:rsid w:val="0090169F"/>
    <w:rsid w:val="0092126F"/>
    <w:rsid w:val="00923B59"/>
    <w:rsid w:val="00925A14"/>
    <w:rsid w:val="00934FAA"/>
    <w:rsid w:val="0094026D"/>
    <w:rsid w:val="0094578D"/>
    <w:rsid w:val="00957A47"/>
    <w:rsid w:val="0097504D"/>
    <w:rsid w:val="009A1CE8"/>
    <w:rsid w:val="009D1340"/>
    <w:rsid w:val="009D39E9"/>
    <w:rsid w:val="009D6033"/>
    <w:rsid w:val="00A64A2E"/>
    <w:rsid w:val="00A83F6D"/>
    <w:rsid w:val="00AA081C"/>
    <w:rsid w:val="00AE2166"/>
    <w:rsid w:val="00B03CED"/>
    <w:rsid w:val="00B121BD"/>
    <w:rsid w:val="00B630A3"/>
    <w:rsid w:val="00B63C5F"/>
    <w:rsid w:val="00B747BC"/>
    <w:rsid w:val="00B920AB"/>
    <w:rsid w:val="00BA3D5E"/>
    <w:rsid w:val="00BD4532"/>
    <w:rsid w:val="00BD73DF"/>
    <w:rsid w:val="00BE07F0"/>
    <w:rsid w:val="00BF34C3"/>
    <w:rsid w:val="00C0761E"/>
    <w:rsid w:val="00C10993"/>
    <w:rsid w:val="00C216D8"/>
    <w:rsid w:val="00C25A80"/>
    <w:rsid w:val="00C37575"/>
    <w:rsid w:val="00C37BD7"/>
    <w:rsid w:val="00C76E41"/>
    <w:rsid w:val="00C940C4"/>
    <w:rsid w:val="00CB04E8"/>
    <w:rsid w:val="00CB0C86"/>
    <w:rsid w:val="00CB7CF1"/>
    <w:rsid w:val="00CD52D2"/>
    <w:rsid w:val="00CF0B44"/>
    <w:rsid w:val="00D1167D"/>
    <w:rsid w:val="00D447F8"/>
    <w:rsid w:val="00D969CE"/>
    <w:rsid w:val="00DF0C8D"/>
    <w:rsid w:val="00E078B1"/>
    <w:rsid w:val="00E40454"/>
    <w:rsid w:val="00E51826"/>
    <w:rsid w:val="00E76B67"/>
    <w:rsid w:val="00E80BBD"/>
    <w:rsid w:val="00E86326"/>
    <w:rsid w:val="00EC3CA5"/>
    <w:rsid w:val="00ED23E6"/>
    <w:rsid w:val="00ED7803"/>
    <w:rsid w:val="00ED785A"/>
    <w:rsid w:val="00EE0155"/>
    <w:rsid w:val="00EE1FEB"/>
    <w:rsid w:val="00F01688"/>
    <w:rsid w:val="00F02135"/>
    <w:rsid w:val="00F4776A"/>
    <w:rsid w:val="00F47B98"/>
    <w:rsid w:val="00F60AA7"/>
    <w:rsid w:val="00F94C70"/>
    <w:rsid w:val="00F9609D"/>
    <w:rsid w:val="00FB11BD"/>
    <w:rsid w:val="00FC358D"/>
    <w:rsid w:val="00FC55FA"/>
    <w:rsid w:val="00FE00C0"/>
    <w:rsid w:val="00FF61C2"/>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CE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Body Text" w:uiPriority="0"/>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DF"/>
    <w:pPr>
      <w:jc w:val="both"/>
    </w:pPr>
    <w:rPr>
      <w:rFonts w:ascii="Helvetica" w:hAnsi="Helvetica"/>
    </w:rPr>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Cs/>
      <w:i/>
      <w:color w:val="auto"/>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CaractrederfrenceIntense">
    <w:name w:val="Caractère de référence Intense"/>
    <w:basedOn w:val="Policepardfaut"/>
    <w:uiPriority w:val="32"/>
    <w:rPr>
      <w:rFonts w:cs="Times New Roman"/>
      <w:b/>
      <w:color w:val="auto"/>
      <w:szCs w:val="20"/>
      <w:u w:val="single"/>
    </w:rPr>
  </w:style>
  <w:style w:type="character" w:customStyle="1" w:styleId="CaractrederfrenceDiscret">
    <w:name w:val="Caractère de référence Discret"/>
    <w:basedOn w:val="Policepardfaut"/>
    <w:uiPriority w:val="31"/>
    <w:rPr>
      <w:rFonts w:cs="Times New Roman"/>
      <w:color w:val="auto"/>
      <w:szCs w:val="20"/>
      <w:u w:val="single"/>
    </w:rPr>
  </w:style>
  <w:style w:type="character" w:customStyle="1" w:styleId="Caractredetitredulivre">
    <w:name w:val="Caractère de titre du livre"/>
    <w:basedOn w:val="Policepardfaut"/>
    <w:uiPriority w:val="33"/>
    <w:rPr>
      <w:rFonts w:asciiTheme="majorHAnsi" w:hAnsiTheme="majorHAnsi" w:cs="Times New Roman"/>
      <w:b/>
      <w:i/>
      <w:color w:val="auto"/>
      <w:szCs w:val="20"/>
    </w:rPr>
  </w:style>
  <w:style w:type="character" w:customStyle="1" w:styleId="CaractreEmphaseintense">
    <w:name w:val="Caractère Emphase intense"/>
    <w:basedOn w:val="Policepardfaut"/>
    <w:uiPriority w:val="21"/>
    <w:rPr>
      <w:rFonts w:cs="Times New Roman"/>
      <w:b/>
      <w:i/>
      <w:color w:val="auto"/>
      <w:szCs w:val="20"/>
    </w:rPr>
  </w:style>
  <w:style w:type="character" w:customStyle="1" w:styleId="Caractredaccentuationdiscret">
    <w:name w:val="Caractère d’accentuation discret"/>
    <w:basedOn w:val="Policepardfaut"/>
    <w:uiPriority w:val="19"/>
    <w:rPr>
      <w:rFonts w:cs="Times New Roman"/>
      <w:i/>
      <w:color w:val="auto"/>
      <w:szCs w:val="20"/>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auto"/>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auto"/>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auto"/>
      <w:sz w:val="16"/>
      <w:szCs w:val="16"/>
    </w:rPr>
  </w:style>
  <w:style w:type="paragraph" w:styleId="Lgende">
    <w:name w:val="caption"/>
    <w:basedOn w:val="Normal"/>
    <w:next w:val="Normal"/>
    <w:uiPriority w:val="35"/>
    <w:unhideWhenUsed/>
    <w:qFormat/>
    <w:pPr>
      <w:spacing w:line="240" w:lineRule="auto"/>
    </w:pPr>
    <w:rPr>
      <w:b/>
      <w:bCs/>
      <w:color w:val="2F5897" w:themeColor="text2"/>
      <w:sz w:val="18"/>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Lienhypertexte">
    <w:name w:val="Hyperlink"/>
    <w:basedOn w:val="Policepardfaut"/>
    <w:uiPriority w:val="99"/>
    <w:unhideWhenUsed/>
    <w:rPr>
      <w:color w:val="auto"/>
      <w:u w:val="single"/>
    </w:rPr>
  </w:style>
  <w:style w:type="character" w:styleId="Titredulivre">
    <w:name w:val="Book Title"/>
    <w:basedOn w:val="Policepardfaut"/>
    <w:uiPriority w:val="33"/>
    <w:qFormat/>
    <w:rPr>
      <w:b/>
      <w:bCs/>
      <w:caps w:val="0"/>
      <w:smallCaps/>
      <w:spacing w:val="10"/>
    </w:rPr>
  </w:style>
  <w:style w:type="character" w:styleId="Emphaseintense">
    <w:name w:val="Intense Emphasis"/>
    <w:basedOn w:val="Policepardfaut"/>
    <w:uiPriority w:val="21"/>
    <w:qFormat/>
    <w:rPr>
      <w:b w:val="0"/>
      <w:bCs/>
      <w:i/>
      <w:iCs/>
      <w:caps w:val="0"/>
      <w:smallCaps w:val="0"/>
      <w:color w:val="000000"/>
    </w:rPr>
  </w:style>
  <w:style w:type="character" w:styleId="Rfrenceintense">
    <w:name w:val="Intense Reference"/>
    <w:basedOn w:val="Policepardfaut"/>
    <w:uiPriority w:val="32"/>
    <w:qFormat/>
    <w:rPr>
      <w:b/>
      <w:bCs/>
      <w:caps w:val="0"/>
      <w:smallCaps/>
      <w:color w:val="auto"/>
      <w:spacing w:val="5"/>
      <w:u w:val="single"/>
    </w:rPr>
  </w:style>
  <w:style w:type="character" w:customStyle="1" w:styleId="Accentuationdiscrte1">
    <w:name w:val="Accentuation discrète1"/>
    <w:basedOn w:val="Policepardfaut"/>
    <w:uiPriority w:val="19"/>
    <w:qFormat/>
    <w:rPr>
      <w:i/>
      <w:iCs/>
      <w:color w:val="auto"/>
    </w:rPr>
  </w:style>
  <w:style w:type="character" w:styleId="Rfrenceple">
    <w:name w:val="Subtle Reference"/>
    <w:basedOn w:val="Policepardfaut"/>
    <w:uiPriority w:val="31"/>
    <w:qFormat/>
    <w:rPr>
      <w:smallCaps/>
      <w:color w:val="auto"/>
      <w:u w:val="single"/>
    </w:rPr>
  </w:style>
  <w:style w:type="paragraph" w:styleId="Formuledepolitesse">
    <w:name w:val="Closing"/>
    <w:basedOn w:val="Normal"/>
    <w:link w:val="FormuledepolitesseCar"/>
    <w:uiPriority w:val="5"/>
    <w:unhideWhenUsed/>
    <w:pPr>
      <w:spacing w:before="480" w:after="960"/>
      <w:contextualSpacing/>
    </w:pPr>
  </w:style>
  <w:style w:type="character" w:customStyle="1" w:styleId="FormuledepolitesseCar">
    <w:name w:val="Formule de politesse Car"/>
    <w:basedOn w:val="Policepardfaut"/>
    <w:link w:val="Formuledepolitesse"/>
    <w:uiPriority w:val="5"/>
    <w:rPr>
      <w:rFonts w:cs="Times New Roman"/>
      <w:color w:val="auto"/>
      <w:szCs w:val="20"/>
    </w:rPr>
  </w:style>
  <w:style w:type="paragraph" w:customStyle="1" w:styleId="Adressedudestinataire">
    <w:name w:val="Adresse du destinataire"/>
    <w:basedOn w:val="Sansinterligne"/>
    <w:link w:val="Texteadressedudestinataire"/>
    <w:uiPriority w:val="5"/>
    <w:qFormat/>
    <w:rsid w:val="002B598A"/>
    <w:pPr>
      <w:spacing w:after="360"/>
      <w:contextualSpacing/>
    </w:pPr>
    <w:rPr>
      <w:rFonts w:ascii="Helvetica" w:hAnsi="Helvetica"/>
    </w:rPr>
  </w:style>
  <w:style w:type="paragraph" w:styleId="Salutations">
    <w:name w:val="Salutation"/>
    <w:basedOn w:val="Sansinterligne"/>
    <w:next w:val="Normal"/>
    <w:link w:val="SalutationsCar"/>
    <w:uiPriority w:val="6"/>
    <w:unhideWhenUsed/>
    <w:qFormat/>
    <w:rsid w:val="002B598A"/>
    <w:pPr>
      <w:spacing w:before="480" w:after="320"/>
      <w:contextualSpacing/>
    </w:pPr>
    <w:rPr>
      <w:rFonts w:ascii="Helvetica" w:hAnsi="Helvetica"/>
      <w:b/>
    </w:rPr>
  </w:style>
  <w:style w:type="character" w:customStyle="1" w:styleId="SalutationsCar">
    <w:name w:val="Salutations Car"/>
    <w:basedOn w:val="Policepardfaut"/>
    <w:link w:val="Salutations"/>
    <w:uiPriority w:val="6"/>
    <w:rsid w:val="002B598A"/>
    <w:rPr>
      <w:rFonts w:ascii="Helvetica" w:hAnsi="Helvetica"/>
      <w:b/>
    </w:rPr>
  </w:style>
  <w:style w:type="paragraph" w:customStyle="1" w:styleId="Adressedelexpditeur">
    <w:name w:val="Adresse de l’expéditeur"/>
    <w:basedOn w:val="Sansinterligne"/>
    <w:uiPriority w:val="2"/>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000000"/>
      <w:spacing w:val="15"/>
      <w:sz w:val="24"/>
      <w:szCs w:val="24"/>
    </w:rPr>
  </w:style>
  <w:style w:type="character" w:customStyle="1" w:styleId="Sous-titreCar">
    <w:name w:val="Sous-titre Car"/>
    <w:basedOn w:val="Policepardfaut"/>
    <w:link w:val="Sous-titre"/>
    <w:uiPriority w:val="11"/>
    <w:rPr>
      <w:rFonts w:eastAsiaTheme="majorEastAsia" w:cstheme="majorBidi"/>
      <w:iCs/>
      <w:color w:val="000000"/>
      <w:spacing w:val="15"/>
      <w:sz w:val="24"/>
      <w:szCs w:val="24"/>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auto"/>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auto"/>
      <w:szCs w:val="20"/>
    </w:rPr>
  </w:style>
  <w:style w:type="table" w:customStyle="1" w:styleId="Style6">
    <w:name w:val="Style 6"/>
    <w:basedOn w:val="Tableau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Textededate">
    <w:name w:val="Texte de dat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customStyle="1" w:styleId="Texteadressedudestinataire">
    <w:name w:val="Texte adresse du destinataire"/>
    <w:basedOn w:val="Policepardfaut"/>
    <w:link w:val="Adressedudestinataire"/>
    <w:uiPriority w:val="5"/>
    <w:locked/>
    <w:rsid w:val="002B598A"/>
    <w:rPr>
      <w:rFonts w:ascii="Helvetica" w:hAnsi="Helvetica"/>
    </w:rPr>
  </w:style>
  <w:style w:type="character" w:styleId="Numrodepage">
    <w:name w:val="page number"/>
    <w:basedOn w:val="Policepardfaut"/>
    <w:uiPriority w:val="99"/>
    <w:semiHidden/>
    <w:unhideWhenUsed/>
    <w:rsid w:val="00F47B98"/>
  </w:style>
  <w:style w:type="paragraph" w:styleId="Corpsdetexte">
    <w:name w:val="Body Text"/>
    <w:basedOn w:val="Normal"/>
    <w:link w:val="CorpsdetexteCar"/>
    <w:rsid w:val="00234654"/>
    <w:pPr>
      <w:spacing w:after="0" w:line="240" w:lineRule="auto"/>
      <w:jc w:val="center"/>
    </w:pPr>
    <w:rPr>
      <w:rFonts w:ascii="Times New Roman" w:eastAsia="Times New Roman" w:hAnsi="Times New Roman" w:cs="Times New Roman"/>
      <w:caps/>
      <w:sz w:val="20"/>
      <w:szCs w:val="20"/>
    </w:rPr>
  </w:style>
  <w:style w:type="character" w:customStyle="1" w:styleId="CorpsdetexteCar">
    <w:name w:val="Corps de texte Car"/>
    <w:basedOn w:val="Policepardfaut"/>
    <w:link w:val="Corpsdetexte"/>
    <w:rsid w:val="00234654"/>
    <w:rPr>
      <w:rFonts w:ascii="Times New Roman" w:eastAsia="Times New Roman" w:hAnsi="Times New Roman" w:cs="Times New Roman"/>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Body Text" w:uiPriority="0"/>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DF"/>
    <w:pPr>
      <w:jc w:val="both"/>
    </w:pPr>
    <w:rPr>
      <w:rFonts w:ascii="Helvetica" w:hAnsi="Helvetica"/>
    </w:rPr>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Cs/>
      <w:i/>
      <w:color w:val="auto"/>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CaractrederfrenceIntense">
    <w:name w:val="Caractère de référence Intense"/>
    <w:basedOn w:val="Policepardfaut"/>
    <w:uiPriority w:val="32"/>
    <w:rPr>
      <w:rFonts w:cs="Times New Roman"/>
      <w:b/>
      <w:color w:val="auto"/>
      <w:szCs w:val="20"/>
      <w:u w:val="single"/>
    </w:rPr>
  </w:style>
  <w:style w:type="character" w:customStyle="1" w:styleId="CaractrederfrenceDiscret">
    <w:name w:val="Caractère de référence Discret"/>
    <w:basedOn w:val="Policepardfaut"/>
    <w:uiPriority w:val="31"/>
    <w:rPr>
      <w:rFonts w:cs="Times New Roman"/>
      <w:color w:val="auto"/>
      <w:szCs w:val="20"/>
      <w:u w:val="single"/>
    </w:rPr>
  </w:style>
  <w:style w:type="character" w:customStyle="1" w:styleId="Caractredetitredulivre">
    <w:name w:val="Caractère de titre du livre"/>
    <w:basedOn w:val="Policepardfaut"/>
    <w:uiPriority w:val="33"/>
    <w:rPr>
      <w:rFonts w:asciiTheme="majorHAnsi" w:hAnsiTheme="majorHAnsi" w:cs="Times New Roman"/>
      <w:b/>
      <w:i/>
      <w:color w:val="auto"/>
      <w:szCs w:val="20"/>
    </w:rPr>
  </w:style>
  <w:style w:type="character" w:customStyle="1" w:styleId="CaractreEmphaseintense">
    <w:name w:val="Caractère Emphase intense"/>
    <w:basedOn w:val="Policepardfaut"/>
    <w:uiPriority w:val="21"/>
    <w:rPr>
      <w:rFonts w:cs="Times New Roman"/>
      <w:b/>
      <w:i/>
      <w:color w:val="auto"/>
      <w:szCs w:val="20"/>
    </w:rPr>
  </w:style>
  <w:style w:type="character" w:customStyle="1" w:styleId="Caractredaccentuationdiscret">
    <w:name w:val="Caractère d’accentuation discret"/>
    <w:basedOn w:val="Policepardfaut"/>
    <w:uiPriority w:val="19"/>
    <w:rPr>
      <w:rFonts w:cs="Times New Roman"/>
      <w:i/>
      <w:color w:val="auto"/>
      <w:szCs w:val="20"/>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auto"/>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auto"/>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auto"/>
      <w:sz w:val="16"/>
      <w:szCs w:val="16"/>
    </w:rPr>
  </w:style>
  <w:style w:type="paragraph" w:styleId="Lgende">
    <w:name w:val="caption"/>
    <w:basedOn w:val="Normal"/>
    <w:next w:val="Normal"/>
    <w:uiPriority w:val="35"/>
    <w:unhideWhenUsed/>
    <w:qFormat/>
    <w:pPr>
      <w:spacing w:line="240" w:lineRule="auto"/>
    </w:pPr>
    <w:rPr>
      <w:b/>
      <w:bCs/>
      <w:color w:val="2F5897" w:themeColor="text2"/>
      <w:sz w:val="18"/>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Lienhypertexte">
    <w:name w:val="Hyperlink"/>
    <w:basedOn w:val="Policepardfaut"/>
    <w:uiPriority w:val="99"/>
    <w:unhideWhenUsed/>
    <w:rPr>
      <w:color w:val="auto"/>
      <w:u w:val="single"/>
    </w:rPr>
  </w:style>
  <w:style w:type="character" w:styleId="Titredulivre">
    <w:name w:val="Book Title"/>
    <w:basedOn w:val="Policepardfaut"/>
    <w:uiPriority w:val="33"/>
    <w:qFormat/>
    <w:rPr>
      <w:b/>
      <w:bCs/>
      <w:caps w:val="0"/>
      <w:smallCaps/>
      <w:spacing w:val="10"/>
    </w:rPr>
  </w:style>
  <w:style w:type="character" w:styleId="Emphaseintense">
    <w:name w:val="Intense Emphasis"/>
    <w:basedOn w:val="Policepardfaut"/>
    <w:uiPriority w:val="21"/>
    <w:qFormat/>
    <w:rPr>
      <w:b w:val="0"/>
      <w:bCs/>
      <w:i/>
      <w:iCs/>
      <w:caps w:val="0"/>
      <w:smallCaps w:val="0"/>
      <w:color w:val="000000"/>
    </w:rPr>
  </w:style>
  <w:style w:type="character" w:styleId="Rfrenceintense">
    <w:name w:val="Intense Reference"/>
    <w:basedOn w:val="Policepardfaut"/>
    <w:uiPriority w:val="32"/>
    <w:qFormat/>
    <w:rPr>
      <w:b/>
      <w:bCs/>
      <w:caps w:val="0"/>
      <w:smallCaps/>
      <w:color w:val="auto"/>
      <w:spacing w:val="5"/>
      <w:u w:val="single"/>
    </w:rPr>
  </w:style>
  <w:style w:type="character" w:customStyle="1" w:styleId="Accentuationdiscrte1">
    <w:name w:val="Accentuation discrète1"/>
    <w:basedOn w:val="Policepardfaut"/>
    <w:uiPriority w:val="19"/>
    <w:qFormat/>
    <w:rPr>
      <w:i/>
      <w:iCs/>
      <w:color w:val="auto"/>
    </w:rPr>
  </w:style>
  <w:style w:type="character" w:styleId="Rfrenceple">
    <w:name w:val="Subtle Reference"/>
    <w:basedOn w:val="Policepardfaut"/>
    <w:uiPriority w:val="31"/>
    <w:qFormat/>
    <w:rPr>
      <w:smallCaps/>
      <w:color w:val="auto"/>
      <w:u w:val="single"/>
    </w:rPr>
  </w:style>
  <w:style w:type="paragraph" w:styleId="Formuledepolitesse">
    <w:name w:val="Closing"/>
    <w:basedOn w:val="Normal"/>
    <w:link w:val="FormuledepolitesseCar"/>
    <w:uiPriority w:val="5"/>
    <w:unhideWhenUsed/>
    <w:pPr>
      <w:spacing w:before="480" w:after="960"/>
      <w:contextualSpacing/>
    </w:pPr>
  </w:style>
  <w:style w:type="character" w:customStyle="1" w:styleId="FormuledepolitesseCar">
    <w:name w:val="Formule de politesse Car"/>
    <w:basedOn w:val="Policepardfaut"/>
    <w:link w:val="Formuledepolitesse"/>
    <w:uiPriority w:val="5"/>
    <w:rPr>
      <w:rFonts w:cs="Times New Roman"/>
      <w:color w:val="auto"/>
      <w:szCs w:val="20"/>
    </w:rPr>
  </w:style>
  <w:style w:type="paragraph" w:customStyle="1" w:styleId="Adressedudestinataire">
    <w:name w:val="Adresse du destinataire"/>
    <w:basedOn w:val="Sansinterligne"/>
    <w:link w:val="Texteadressedudestinataire"/>
    <w:uiPriority w:val="5"/>
    <w:qFormat/>
    <w:rsid w:val="002B598A"/>
    <w:pPr>
      <w:spacing w:after="360"/>
      <w:contextualSpacing/>
    </w:pPr>
    <w:rPr>
      <w:rFonts w:ascii="Helvetica" w:hAnsi="Helvetica"/>
    </w:rPr>
  </w:style>
  <w:style w:type="paragraph" w:styleId="Salutations">
    <w:name w:val="Salutation"/>
    <w:basedOn w:val="Sansinterligne"/>
    <w:next w:val="Normal"/>
    <w:link w:val="SalutationsCar"/>
    <w:uiPriority w:val="6"/>
    <w:unhideWhenUsed/>
    <w:qFormat/>
    <w:rsid w:val="002B598A"/>
    <w:pPr>
      <w:spacing w:before="480" w:after="320"/>
      <w:contextualSpacing/>
    </w:pPr>
    <w:rPr>
      <w:rFonts w:ascii="Helvetica" w:hAnsi="Helvetica"/>
      <w:b/>
    </w:rPr>
  </w:style>
  <w:style w:type="character" w:customStyle="1" w:styleId="SalutationsCar">
    <w:name w:val="Salutations Car"/>
    <w:basedOn w:val="Policepardfaut"/>
    <w:link w:val="Salutations"/>
    <w:uiPriority w:val="6"/>
    <w:rsid w:val="002B598A"/>
    <w:rPr>
      <w:rFonts w:ascii="Helvetica" w:hAnsi="Helvetica"/>
      <w:b/>
    </w:rPr>
  </w:style>
  <w:style w:type="paragraph" w:customStyle="1" w:styleId="Adressedelexpditeur">
    <w:name w:val="Adresse de l’expéditeur"/>
    <w:basedOn w:val="Sansinterligne"/>
    <w:uiPriority w:val="2"/>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000000"/>
      <w:spacing w:val="15"/>
      <w:sz w:val="24"/>
      <w:szCs w:val="24"/>
    </w:rPr>
  </w:style>
  <w:style w:type="character" w:customStyle="1" w:styleId="Sous-titreCar">
    <w:name w:val="Sous-titre Car"/>
    <w:basedOn w:val="Policepardfaut"/>
    <w:link w:val="Sous-titre"/>
    <w:uiPriority w:val="11"/>
    <w:rPr>
      <w:rFonts w:eastAsiaTheme="majorEastAsia" w:cstheme="majorBidi"/>
      <w:iCs/>
      <w:color w:val="000000"/>
      <w:spacing w:val="15"/>
      <w:sz w:val="24"/>
      <w:szCs w:val="24"/>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auto"/>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auto"/>
      <w:szCs w:val="20"/>
    </w:rPr>
  </w:style>
  <w:style w:type="table" w:customStyle="1" w:styleId="Style6">
    <w:name w:val="Style 6"/>
    <w:basedOn w:val="Tableau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Textededate">
    <w:name w:val="Texte de dat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customStyle="1" w:styleId="Texteadressedudestinataire">
    <w:name w:val="Texte adresse du destinataire"/>
    <w:basedOn w:val="Policepardfaut"/>
    <w:link w:val="Adressedudestinataire"/>
    <w:uiPriority w:val="5"/>
    <w:locked/>
    <w:rsid w:val="002B598A"/>
    <w:rPr>
      <w:rFonts w:ascii="Helvetica" w:hAnsi="Helvetica"/>
    </w:rPr>
  </w:style>
  <w:style w:type="character" w:styleId="Numrodepage">
    <w:name w:val="page number"/>
    <w:basedOn w:val="Policepardfaut"/>
    <w:uiPriority w:val="99"/>
    <w:semiHidden/>
    <w:unhideWhenUsed/>
    <w:rsid w:val="00F47B98"/>
  </w:style>
  <w:style w:type="paragraph" w:styleId="Corpsdetexte">
    <w:name w:val="Body Text"/>
    <w:basedOn w:val="Normal"/>
    <w:link w:val="CorpsdetexteCar"/>
    <w:rsid w:val="00234654"/>
    <w:pPr>
      <w:spacing w:after="0" w:line="240" w:lineRule="auto"/>
      <w:jc w:val="center"/>
    </w:pPr>
    <w:rPr>
      <w:rFonts w:ascii="Times New Roman" w:eastAsia="Times New Roman" w:hAnsi="Times New Roman" w:cs="Times New Roman"/>
      <w:caps/>
      <w:sz w:val="20"/>
      <w:szCs w:val="20"/>
    </w:rPr>
  </w:style>
  <w:style w:type="character" w:customStyle="1" w:styleId="CorpsdetexteCar">
    <w:name w:val="Corps de texte Car"/>
    <w:basedOn w:val="Policepardfaut"/>
    <w:link w:val="Corpsdetexte"/>
    <w:rsid w:val="00234654"/>
    <w:rPr>
      <w:rFonts w:ascii="Times New Roman" w:eastAsia="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380">
      <w:bodyDiv w:val="1"/>
      <w:marLeft w:val="0"/>
      <w:marRight w:val="0"/>
      <w:marTop w:val="0"/>
      <w:marBottom w:val="0"/>
      <w:divBdr>
        <w:top w:val="none" w:sz="0" w:space="0" w:color="auto"/>
        <w:left w:val="none" w:sz="0" w:space="0" w:color="auto"/>
        <w:bottom w:val="none" w:sz="0" w:space="0" w:color="auto"/>
        <w:right w:val="none" w:sz="0" w:space="0" w:color="auto"/>
      </w:divBdr>
    </w:div>
    <w:div w:id="4217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milie.robert@cryostem.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ilie.robert@cryostem.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ryostem.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e\Documents\Cryostem\mod&#232;lesCRYOSTEM\Rev%20ATCG\lettre%20CRYOSTEM%2016101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2016-10-06T00:00:00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microsoft.com/office/word/2004/10/bibliography" xmlns="http://schemas.microsoft.com/office/word/2004/10/bibliography"/>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0C7C22A1-003D-4D8B-A547-2D6176ED04C2}">
  <ds:schemaRefs>
    <ds:schemaRef ds:uri="http://schemas.microsoft.com/sharepoint/v3/contenttype/forms"/>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6.xml><?xml version="1.0" encoding="utf-8"?>
<ds:datastoreItem xmlns:ds="http://schemas.openxmlformats.org/officeDocument/2006/customXml" ds:itemID="{22D5C6BD-EE59-43D2-A43F-6761A953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CRYOSTEM 161012.dotx</Template>
  <TotalTime>206</TotalTime>
  <Pages>14</Pages>
  <Words>1742</Words>
  <Characters>9587</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Paoli-Calmettes</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ROBERT Emilie</cp:lastModifiedBy>
  <cp:revision>119</cp:revision>
  <dcterms:created xsi:type="dcterms:W3CDTF">2017-01-18T10:58:00Z</dcterms:created>
  <dcterms:modified xsi:type="dcterms:W3CDTF">2018-03-01T12:38:00Z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TC017730569991</vt:lpwstr>
  </property>
</Properties>
</file>